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10029"/>
        <w:gridCol w:w="6"/>
        <w:gridCol w:w="4730"/>
      </w:tblGrid>
      <w:tr w:rsidR="00B24B95" w:rsidRPr="00037E5F" w:rsidTr="00384A2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26" w:type="dxa"/>
            <w:shd w:val="clear" w:color="auto" w:fill="auto"/>
          </w:tcPr>
          <w:p w:rsidR="00B24B95" w:rsidRPr="00037E5F" w:rsidRDefault="00B24B95" w:rsidP="00037E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10029" w:type="dxa"/>
          </w:tcPr>
          <w:p w:rsidR="00B24B95" w:rsidRPr="008042B3" w:rsidRDefault="008042B3" w:rsidP="00037E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</w:pPr>
            <w:r w:rsidRPr="008042B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НАЗВА ЦЕНТРУ/БЮРО</w:t>
            </w:r>
          </w:p>
        </w:tc>
        <w:tc>
          <w:tcPr>
            <w:tcW w:w="4736" w:type="dxa"/>
            <w:gridSpan w:val="2"/>
          </w:tcPr>
          <w:p w:rsidR="00B24B95" w:rsidRPr="00037E5F" w:rsidRDefault="008042B3" w:rsidP="00037E5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42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 ІНФОРМАЦІЯ</w:t>
            </w:r>
          </w:p>
          <w:p w:rsidR="00B24B95" w:rsidRPr="00037E5F" w:rsidRDefault="00B24B95" w:rsidP="00037E5F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B24B95" w:rsidRPr="00037E5F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116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B95" w:rsidRPr="00384A2D" w:rsidRDefault="00384A2D" w:rsidP="00037E5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1.</w:t>
            </w:r>
          </w:p>
        </w:tc>
        <w:tc>
          <w:tcPr>
            <w:tcW w:w="10035" w:type="dxa"/>
            <w:gridSpan w:val="2"/>
            <w:tcBorders>
              <w:top w:val="single" w:sz="4" w:space="0" w:color="auto"/>
            </w:tcBorders>
          </w:tcPr>
          <w:p w:rsidR="00B24B95" w:rsidRPr="00037E5F" w:rsidRDefault="00B24B95" w:rsidP="00037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7E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Регіональний центр з надання безоплатної вторинної правової допомоги у Львівській області</w:t>
            </w:r>
          </w:p>
        </w:tc>
        <w:tc>
          <w:tcPr>
            <w:tcW w:w="4730" w:type="dxa"/>
            <w:tcBorders>
              <w:top w:val="single" w:sz="4" w:space="0" w:color="auto"/>
            </w:tcBorders>
          </w:tcPr>
          <w:p w:rsidR="00B24B95" w:rsidRPr="00037E5F" w:rsidRDefault="00B24B95" w:rsidP="00B24B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Адреса: вул. Валова, 31, 4 поверх, м. Львів, 79008 Україна</w:t>
            </w:r>
            <w:r w:rsidRPr="00037E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Контактний телефон: 0(800)21-31-03, (032)236-74-95</w:t>
            </w:r>
            <w:r w:rsidRPr="00037E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Електронна адреса: </w:t>
            </w:r>
            <w:hyperlink r:id="rId8" w:history="1">
              <w:r w:rsidRPr="00037E5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office.lviv@legalaid.lviv.ua</w:t>
              </w:r>
            </w:hyperlink>
            <w:r w:rsidRPr="00037E5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37E5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Директор: </w:t>
            </w:r>
            <w:r w:rsidRPr="00037E5F">
              <w:rPr>
                <w:rStyle w:val="a4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Микитин Ігор Йосифович</w:t>
            </w:r>
          </w:p>
        </w:tc>
      </w:tr>
      <w:tr w:rsidR="00B24B95" w:rsidRPr="00037E5F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8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B95" w:rsidRPr="00384A2D" w:rsidRDefault="00384A2D" w:rsidP="00037E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0035" w:type="dxa"/>
            <w:gridSpan w:val="2"/>
          </w:tcPr>
          <w:p w:rsidR="00B24B95" w:rsidRDefault="00B24B95" w:rsidP="00037E5F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24B95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Перший львівський місцевий центр з надання безоплатної вторинної правової допомоги</w:t>
            </w:r>
          </w:p>
          <w:p w:rsidR="00B24B95" w:rsidRPr="00B24B95" w:rsidRDefault="00B24B95" w:rsidP="00B24B9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384A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Юрисдикція</w:t>
            </w:r>
            <w:r w:rsidR="00384A2D"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місцевого центру</w:t>
            </w: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 Пустомитівський, Перемишлянський,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Яворівський райони Львівської області, Галицький, Личаківський, Сихівський райони міста Львова)</w:t>
            </w:r>
          </w:p>
        </w:tc>
        <w:tc>
          <w:tcPr>
            <w:tcW w:w="4730" w:type="dxa"/>
          </w:tcPr>
          <w:p w:rsidR="00B24B95" w:rsidRPr="00037E5F" w:rsidRDefault="00B24B95" w:rsidP="00037E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79044, м. Львів, вул. Генерала Чупринки, 71</w:t>
            </w:r>
          </w:p>
          <w:p w:rsidR="00B24B95" w:rsidRDefault="00B24B95" w:rsidP="00037E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(032) 237-08-09, 073-432-68-36</w:t>
            </w:r>
          </w:p>
          <w:p w:rsidR="00B24B95" w:rsidRPr="00B24B95" w:rsidRDefault="00B24B95" w:rsidP="00037E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9" w:history="1">
              <w:r w:rsidRPr="00037E5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lviv1.lviv@legalaid.lviv.ua</w:t>
              </w:r>
            </w:hyperlink>
          </w:p>
          <w:p w:rsidR="00B24B95" w:rsidRPr="00037E5F" w:rsidRDefault="00B24B95" w:rsidP="00037E5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0"/>
              <w:outlineLvl w:val="3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37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  <w:r w:rsidRPr="00037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Грушицька Юлія Юріївна</w:t>
            </w:r>
          </w:p>
        </w:tc>
      </w:tr>
      <w:tr w:rsidR="00384A2D" w:rsidRPr="00037E5F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84A2D" w:rsidRDefault="00384A2D" w:rsidP="00B2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384A2D" w:rsidRDefault="00384A2D" w:rsidP="00B24B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84A2D" w:rsidRPr="00B24B95" w:rsidRDefault="00384A2D" w:rsidP="00B24B9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24B95">
              <w:rPr>
                <w:rFonts w:ascii="Times New Roman" w:hAnsi="Times New Roman" w:cs="Times New Roman"/>
                <w:sz w:val="28"/>
                <w:szCs w:val="28"/>
              </w:rPr>
              <w:t>Пустомитівське Бюро правової допомоги</w:t>
            </w:r>
            <w:r w:rsidRPr="00B24B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84A2D" w:rsidRPr="00037E5F" w:rsidRDefault="00384A2D" w:rsidP="00037E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0" w:type="dxa"/>
          </w:tcPr>
          <w:p w:rsidR="00384A2D" w:rsidRPr="00037E5F" w:rsidRDefault="00384A2D" w:rsidP="00037E5F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81100, м. Пустомити, вул. Грушевського, 35</w:t>
            </w:r>
          </w:p>
          <w:p w:rsidR="00384A2D" w:rsidRPr="00037E5F" w:rsidRDefault="00384A2D" w:rsidP="00B24B95">
            <w:pPr>
              <w:numPr>
                <w:ilvl w:val="0"/>
                <w:numId w:val="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(03230) 41 008</w:t>
            </w:r>
          </w:p>
          <w:p w:rsidR="00384A2D" w:rsidRDefault="00384A2D" w:rsidP="00B24B9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0" w:history="1">
              <w:r w:rsidRPr="00037E5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pustomyty@legalaid.lviv.ua</w:t>
              </w:r>
            </w:hyperlink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84A2D" w:rsidRPr="00037E5F" w:rsidRDefault="00384A2D" w:rsidP="00B24B9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Ільків Андрій Тарасович  </w:t>
            </w:r>
          </w:p>
        </w:tc>
      </w:tr>
      <w:tr w:rsidR="00384A2D" w:rsidRPr="00037E5F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/>
            <w:shd w:val="clear" w:color="auto" w:fill="auto"/>
          </w:tcPr>
          <w:p w:rsidR="00384A2D" w:rsidRPr="00B24B95" w:rsidRDefault="00384A2D" w:rsidP="00B24B9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5" w:type="dxa"/>
            <w:gridSpan w:val="2"/>
          </w:tcPr>
          <w:p w:rsidR="00384A2D" w:rsidRPr="00B24B95" w:rsidRDefault="00384A2D" w:rsidP="00B24B9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9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Перемишлянське Бюро правової допомоги</w:t>
            </w:r>
          </w:p>
        </w:tc>
        <w:tc>
          <w:tcPr>
            <w:tcW w:w="4730" w:type="dxa"/>
          </w:tcPr>
          <w:p w:rsidR="00384A2D" w:rsidRPr="00037E5F" w:rsidRDefault="00384A2D" w:rsidP="00B24B9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81200, м. Перемишляни, вул. Привокзальна, 3а  </w:t>
            </w:r>
          </w:p>
          <w:p w:rsidR="00384A2D" w:rsidRPr="00037E5F" w:rsidRDefault="00384A2D" w:rsidP="00B24B95">
            <w:pPr>
              <w:numPr>
                <w:ilvl w:val="0"/>
                <w:numId w:val="5"/>
              </w:num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(03263) 23 031</w:t>
            </w:r>
          </w:p>
          <w:p w:rsidR="00384A2D" w:rsidRDefault="00384A2D" w:rsidP="00B24B95">
            <w:pPr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1" w:history="1">
              <w:r w:rsidRPr="00037E5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peremyshlyany@legalaid.lviv.ua</w:t>
              </w:r>
            </w:hyperlink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84A2D" w:rsidRPr="00037E5F" w:rsidRDefault="00384A2D" w:rsidP="00B24B95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</w:p>
          <w:p w:rsidR="00384A2D" w:rsidRPr="00037E5F" w:rsidRDefault="00384A2D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Брощук Ольга Михайлівна</w:t>
            </w:r>
          </w:p>
          <w:p w:rsidR="00384A2D" w:rsidRPr="00037E5F" w:rsidRDefault="00384A2D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5F">
              <w:rPr>
                <w:rFonts w:ascii="Times New Roman" w:eastAsia="Times New Roman" w:hAnsi="Times New Roman" w:cs="Times New Roman"/>
                <w:sz w:val="20"/>
                <w:szCs w:val="20"/>
              </w:rPr>
              <w:t>Сабадаш Ірина Василівна </w:t>
            </w:r>
          </w:p>
        </w:tc>
      </w:tr>
      <w:tr w:rsidR="00384A2D" w:rsidRPr="00B24B95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/>
            <w:shd w:val="clear" w:color="auto" w:fill="auto"/>
          </w:tcPr>
          <w:p w:rsidR="00384A2D" w:rsidRPr="00B24B95" w:rsidRDefault="00384A2D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5" w:type="dxa"/>
            <w:gridSpan w:val="2"/>
          </w:tcPr>
          <w:p w:rsidR="00384A2D" w:rsidRPr="00B24B95" w:rsidRDefault="00384A2D" w:rsidP="00B24B95">
            <w:pPr>
              <w:pStyle w:val="a6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4B9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Новояворівське бюро правової допомоги</w:t>
            </w:r>
          </w:p>
        </w:tc>
        <w:tc>
          <w:tcPr>
            <w:tcW w:w="4730" w:type="dxa"/>
          </w:tcPr>
          <w:p w:rsidR="00384A2D" w:rsidRPr="00B24B95" w:rsidRDefault="00384A2D" w:rsidP="00B24B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81053, м. Новояворівськ, вул.Січових Стрільців, 5</w:t>
            </w:r>
          </w:p>
          <w:p w:rsidR="00384A2D" w:rsidRPr="00B24B95" w:rsidRDefault="00384A2D" w:rsidP="00B24B95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(03256) 40 065</w:t>
            </w:r>
          </w:p>
          <w:p w:rsidR="00384A2D" w:rsidRPr="00B24B95" w:rsidRDefault="00384A2D" w:rsidP="00B24B95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2" w:history="1">
              <w:r w:rsidRPr="00B24B9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novoyavorivsk@legalaid.lviv.ua</w:t>
              </w:r>
            </w:hyperlink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24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</w:p>
          <w:p w:rsidR="00384A2D" w:rsidRPr="00B24B95" w:rsidRDefault="00384A2D" w:rsidP="00B24B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</w:rPr>
              <w:t>Тхорик Галина Олегівна </w:t>
            </w:r>
          </w:p>
          <w:p w:rsidR="00384A2D" w:rsidRPr="00B24B95" w:rsidRDefault="00384A2D" w:rsidP="00B24B95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B95"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Коваль Ольга Володимирівна</w:t>
            </w:r>
          </w:p>
        </w:tc>
      </w:tr>
      <w:tr w:rsidR="00384A2D" w:rsidRPr="00B24B95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384A2D" w:rsidRPr="00B24B95" w:rsidRDefault="00384A2D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5" w:type="dxa"/>
            <w:gridSpan w:val="2"/>
          </w:tcPr>
          <w:p w:rsidR="00384A2D" w:rsidRPr="00384A2D" w:rsidRDefault="00384A2D" w:rsidP="00B24B95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4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Яворівське Бюро правової допомоги</w:t>
            </w:r>
          </w:p>
        </w:tc>
        <w:tc>
          <w:tcPr>
            <w:tcW w:w="4730" w:type="dxa"/>
          </w:tcPr>
          <w:p w:rsidR="00384A2D" w:rsidRPr="00384A2D" w:rsidRDefault="00384A2D" w:rsidP="00384A2D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 81000, м. Яворів, вул. Львівська, 2   </w:t>
            </w:r>
          </w:p>
          <w:p w:rsidR="00384A2D" w:rsidRPr="00384A2D" w:rsidRDefault="00384A2D" w:rsidP="00384A2D">
            <w:pPr>
              <w:numPr>
                <w:ilvl w:val="0"/>
                <w:numId w:val="1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(03259) 2-20-25</w:t>
            </w:r>
          </w:p>
          <w:p w:rsidR="00384A2D" w:rsidRDefault="00384A2D" w:rsidP="00384A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3" w:history="1">
              <w:r w:rsidRPr="00384A2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yavoriv@legalaid.lviv.ua</w:t>
              </w:r>
            </w:hyperlink>
            <w:r w:rsidRPr="00384A2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384A2D" w:rsidRPr="00384A2D" w:rsidRDefault="00384A2D" w:rsidP="00384A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Васьків Наталія Орестівна </w:t>
            </w:r>
          </w:p>
        </w:tc>
      </w:tr>
      <w:tr w:rsidR="00384A2D" w:rsidRPr="00B24B95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rPr>
          <w:trHeight w:val="97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384A2D" w:rsidRPr="00384A2D" w:rsidRDefault="00384A2D" w:rsidP="00B24B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84A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3.</w:t>
            </w:r>
          </w:p>
        </w:tc>
        <w:tc>
          <w:tcPr>
            <w:tcW w:w="10035" w:type="dxa"/>
            <w:gridSpan w:val="2"/>
            <w:vMerge w:val="restart"/>
          </w:tcPr>
          <w:p w:rsidR="00384A2D" w:rsidRPr="00384A2D" w:rsidRDefault="00384A2D" w:rsidP="00384A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384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Другий львівський місцевий центр з надання безоплатної вторинної правової допомоги</w:t>
            </w:r>
          </w:p>
          <w:p w:rsidR="00384A2D" w:rsidRPr="00384A2D" w:rsidRDefault="00384A2D" w:rsidP="00384A2D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</w:t>
            </w: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Юрисдикція місцевого центру:</w:t>
            </w: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Городоцький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Жовківський район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 Львівської області,</w:t>
            </w:r>
          </w:p>
          <w:p w:rsidR="00384A2D" w:rsidRPr="00384A2D" w:rsidRDefault="00384A2D" w:rsidP="00384A2D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Залізничний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Шевченківський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Франківський район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міста Львова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84A2D" w:rsidRPr="00384A2D" w:rsidRDefault="00384A2D" w:rsidP="00384A2D">
            <w:pPr>
              <w:numPr>
                <w:ilvl w:val="0"/>
                <w:numId w:val="1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730" w:type="dxa"/>
            <w:vMerge w:val="restart"/>
          </w:tcPr>
          <w:p w:rsidR="00384A2D" w:rsidRPr="00384A2D" w:rsidRDefault="00384A2D" w:rsidP="00384A2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 79008, м. Львів, вул. Винниченка, 30</w:t>
            </w:r>
          </w:p>
          <w:p w:rsidR="00384A2D" w:rsidRPr="00384A2D" w:rsidRDefault="00384A2D" w:rsidP="00384A2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(032) 255-65-71, (032)255-36-65, (097)7117991</w:t>
            </w:r>
          </w:p>
          <w:p w:rsidR="00384A2D" w:rsidRPr="00384A2D" w:rsidRDefault="00384A2D" w:rsidP="00384A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14" w:history="1">
              <w:r w:rsidRPr="00384A2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lviv2.lviv@legalaid.lviv.ua</w:t>
              </w:r>
            </w:hyperlink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  <w:p w:rsidR="00384A2D" w:rsidRPr="00384A2D" w:rsidRDefault="00384A2D" w:rsidP="00384A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Стефак Уляна Йосипівна</w:t>
            </w:r>
          </w:p>
        </w:tc>
      </w:tr>
      <w:tr w:rsidR="00384A2D" w:rsidRPr="00B24B95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84A2D" w:rsidRPr="00384A2D" w:rsidRDefault="00384A2D" w:rsidP="00B24B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5" w:type="dxa"/>
            <w:gridSpan w:val="2"/>
            <w:vMerge/>
          </w:tcPr>
          <w:p w:rsidR="00384A2D" w:rsidRPr="00384A2D" w:rsidRDefault="00384A2D" w:rsidP="00384A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30" w:type="dxa"/>
            <w:vMerge/>
          </w:tcPr>
          <w:p w:rsidR="00384A2D" w:rsidRPr="00384A2D" w:rsidRDefault="00384A2D" w:rsidP="00384A2D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4A2D" w:rsidRPr="00B24B95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84A2D" w:rsidRDefault="00384A2D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384A2D" w:rsidRPr="00384A2D" w:rsidRDefault="00384A2D" w:rsidP="00384A2D">
            <w:pPr>
              <w:rPr>
                <w:rFonts w:ascii="HelveticaNeueCyr-Roman" w:hAnsi="HelveticaNeueCyr-Roman"/>
                <w:color w:val="3A3A3A"/>
                <w:shd w:val="clear" w:color="auto" w:fill="FFFFFF"/>
              </w:rPr>
            </w:pPr>
          </w:p>
          <w:p w:rsidR="00384A2D" w:rsidRPr="00384A2D" w:rsidRDefault="00384A2D" w:rsidP="00384A2D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84A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Городоцьке Бюро правової допомоги</w:t>
            </w:r>
          </w:p>
        </w:tc>
        <w:tc>
          <w:tcPr>
            <w:tcW w:w="4730" w:type="dxa"/>
          </w:tcPr>
          <w:p w:rsidR="00384A2D" w:rsidRPr="00384A2D" w:rsidRDefault="00384A2D" w:rsidP="00384A2D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="00887C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Городок, вул. Львівська, 1 а  </w:t>
            </w:r>
          </w:p>
          <w:p w:rsidR="00384A2D" w:rsidRPr="00384A2D" w:rsidRDefault="00384A2D" w:rsidP="00384A2D">
            <w:pPr>
              <w:numPr>
                <w:ilvl w:val="0"/>
                <w:numId w:val="1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(03231)30401, (03231)32460</w:t>
            </w:r>
          </w:p>
          <w:p w:rsidR="00384A2D" w:rsidRDefault="00384A2D" w:rsidP="00384A2D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5" w:history="1">
              <w:r w:rsidRPr="00384A2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horodok@legalaid.lviv.ua</w:t>
              </w:r>
            </w:hyperlink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84A2D" w:rsidRPr="00384A2D" w:rsidRDefault="00384A2D" w:rsidP="00384A2D">
            <w:pPr>
              <w:shd w:val="clear" w:color="auto" w:fill="FFFFFF"/>
              <w:outlineLvl w:val="3"/>
              <w:rPr>
                <w:rFonts w:ascii="Tahoma" w:eastAsia="Times New Roman" w:hAnsi="Tahoma" w:cs="Tahoma"/>
                <w:color w:val="0C4863"/>
                <w:sz w:val="21"/>
                <w:szCs w:val="21"/>
              </w:rPr>
            </w:pP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Гапка Наталія Орестівна </w:t>
            </w:r>
          </w:p>
        </w:tc>
      </w:tr>
      <w:tr w:rsidR="00384A2D" w:rsidRPr="00B24B95" w:rsidTr="00384A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384A2D" w:rsidRDefault="00384A2D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384A2D" w:rsidRPr="00887CFB" w:rsidRDefault="00384A2D" w:rsidP="00887C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7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Жовківське Бюро правової допомоги</w:t>
            </w:r>
          </w:p>
        </w:tc>
        <w:tc>
          <w:tcPr>
            <w:tcW w:w="4730" w:type="dxa"/>
          </w:tcPr>
          <w:p w:rsidR="00384A2D" w:rsidRPr="00384A2D" w:rsidRDefault="00384A2D" w:rsidP="00384A2D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="00887C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Жовква, пл. Вічева, 4</w:t>
            </w:r>
          </w:p>
          <w:p w:rsidR="00384A2D" w:rsidRPr="00384A2D" w:rsidRDefault="00384A2D" w:rsidP="00887CFB">
            <w:pPr>
              <w:numPr>
                <w:ilvl w:val="0"/>
                <w:numId w:val="1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(03252) 61 124, (03252) 61 227</w:t>
            </w:r>
          </w:p>
          <w:p w:rsidR="00887CFB" w:rsidRPr="00887CFB" w:rsidRDefault="00384A2D" w:rsidP="00887CFB">
            <w:pPr>
              <w:shd w:val="clear" w:color="auto" w:fill="FFFFFF"/>
              <w:outlineLvl w:val="3"/>
              <w:rPr>
                <w:rFonts w:ascii="Tahoma" w:eastAsia="Times New Roman" w:hAnsi="Tahoma" w:cs="Tahoma"/>
                <w:sz w:val="21"/>
                <w:szCs w:val="21"/>
                <w:lang w:val="uk-UA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6" w:history="1">
              <w:r w:rsidRPr="00887CF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zhovkva@legalaid.lviv.ua</w:t>
              </w:r>
            </w:hyperlink>
            <w:r w:rsidRPr="00384A2D">
              <w:rPr>
                <w:rFonts w:ascii="Tahoma" w:eastAsia="Times New Roman" w:hAnsi="Tahoma" w:cs="Tahoma"/>
                <w:sz w:val="21"/>
                <w:szCs w:val="21"/>
              </w:rPr>
              <w:t> </w:t>
            </w:r>
          </w:p>
          <w:p w:rsidR="00384A2D" w:rsidRPr="00384A2D" w:rsidRDefault="00887CFB" w:rsidP="00887C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Савіцький Михайло Григорович </w:t>
            </w:r>
          </w:p>
        </w:tc>
      </w:tr>
      <w:tr w:rsidR="00384A2D" w:rsidRPr="00B24B95" w:rsidTr="00887C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84A2D" w:rsidRDefault="00384A2D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384A2D" w:rsidRPr="00887CFB" w:rsidRDefault="00384A2D" w:rsidP="00887CFB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87C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Рава-Руське Бюро правової допомоги</w:t>
            </w:r>
          </w:p>
        </w:tc>
        <w:tc>
          <w:tcPr>
            <w:tcW w:w="4730" w:type="dxa"/>
          </w:tcPr>
          <w:p w:rsidR="00384A2D" w:rsidRPr="00384A2D" w:rsidRDefault="00384A2D" w:rsidP="00887CFB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м. Рава-Руська, вул. Ярослава Мудрого, 8  </w:t>
            </w:r>
          </w:p>
          <w:p w:rsidR="00384A2D" w:rsidRPr="00384A2D" w:rsidRDefault="00384A2D" w:rsidP="00887CFB">
            <w:pPr>
              <w:numPr>
                <w:ilvl w:val="0"/>
                <w:numId w:val="1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(03252) 42 241, (03252) 42 254</w:t>
            </w:r>
          </w:p>
          <w:p w:rsidR="00887CFB" w:rsidRDefault="00384A2D" w:rsidP="00887C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7" w:history="1">
              <w:r w:rsidRPr="00887CF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rava.ruska@legalaid.lviv.ua</w:t>
              </w:r>
            </w:hyperlink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84A2D" w:rsidRPr="00384A2D" w:rsidRDefault="00887CFB" w:rsidP="00ED1BE9">
            <w:pPr>
              <w:shd w:val="clear" w:color="auto" w:fill="FFFFFF"/>
              <w:outlineLvl w:val="3"/>
              <w:rPr>
                <w:rFonts w:ascii="Tahoma" w:eastAsia="Times New Roman" w:hAnsi="Tahoma" w:cs="Tahoma"/>
                <w:b/>
                <w:bCs/>
                <w:color w:val="0C4863"/>
                <w:sz w:val="23"/>
                <w:szCs w:val="23"/>
              </w:rPr>
            </w:pPr>
            <w:r w:rsidRPr="00384A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:</w:t>
            </w:r>
            <w:r w:rsidRPr="00384A2D">
              <w:rPr>
                <w:rFonts w:ascii="Times New Roman" w:eastAsia="Times New Roman" w:hAnsi="Times New Roman" w:cs="Times New Roman"/>
                <w:sz w:val="20"/>
                <w:szCs w:val="20"/>
              </w:rPr>
              <w:t>Тріль Юрій Олегович </w:t>
            </w:r>
          </w:p>
        </w:tc>
      </w:tr>
      <w:tr w:rsidR="00384A2D" w:rsidRPr="00B24B95" w:rsidTr="008042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4A2D" w:rsidRDefault="00887CFB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4. </w:t>
            </w:r>
          </w:p>
        </w:tc>
        <w:tc>
          <w:tcPr>
            <w:tcW w:w="10035" w:type="dxa"/>
            <w:gridSpan w:val="2"/>
          </w:tcPr>
          <w:p w:rsidR="00384A2D" w:rsidRPr="00ED1BE9" w:rsidRDefault="00887CFB" w:rsidP="00384A2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D1B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Буський місцевий центр з надання безоплатної вторинної правової допомоги</w:t>
            </w:r>
          </w:p>
          <w:p w:rsidR="00ED1BE9" w:rsidRPr="00ED1BE9" w:rsidRDefault="00ED1BE9" w:rsidP="00904938">
            <w:pPr>
              <w:rPr>
                <w:rFonts w:ascii="Georgia" w:hAnsi="Georgia"/>
                <w:color w:val="0C4863"/>
                <w:sz w:val="27"/>
                <w:szCs w:val="27"/>
                <w:shd w:val="clear" w:color="auto" w:fill="FFFFFF"/>
                <w:lang w:val="uk-UA"/>
              </w:rPr>
            </w:pPr>
            <w:r w:rsidRPr="00E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(Юрисдикція місцевого центру</w:t>
            </w:r>
            <w:r w:rsidRPr="00ED1B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: 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Бродівський, Буський, Золочівський,  Кам'янка-Бузький, Радехівський райони Львівської області)</w:t>
            </w:r>
          </w:p>
        </w:tc>
        <w:tc>
          <w:tcPr>
            <w:tcW w:w="4730" w:type="dxa"/>
          </w:tcPr>
          <w:p w:rsidR="00ED1BE9" w:rsidRPr="00ED1BE9" w:rsidRDefault="00ED1BE9" w:rsidP="00ED1BE9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80560, м. Буськ, вул. Петрушевича, 8</w:t>
            </w:r>
          </w:p>
          <w:p w:rsidR="00ED1BE9" w:rsidRPr="00ED1BE9" w:rsidRDefault="00ED1BE9" w:rsidP="00904938">
            <w:pPr>
              <w:numPr>
                <w:ilvl w:val="0"/>
                <w:numId w:val="1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(264) 2-11-12</w:t>
            </w:r>
          </w:p>
          <w:p w:rsidR="00904938" w:rsidRPr="00904938" w:rsidRDefault="00ED1BE9" w:rsidP="009049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8" w:history="1">
              <w:r w:rsidRPr="009049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busk.lviv@legalaid.lviv.ua</w:t>
              </w:r>
            </w:hyperlink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384A2D" w:rsidRPr="00904938" w:rsidRDefault="00904938" w:rsidP="009049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Керівник: Скочко Іван Ярославович</w:t>
            </w:r>
          </w:p>
        </w:tc>
      </w:tr>
      <w:tr w:rsidR="00ED1BE9" w:rsidRPr="00B24B95" w:rsidTr="008042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D1BE9" w:rsidRDefault="00ED1BE9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ED1BE9" w:rsidRPr="00904938" w:rsidRDefault="00ED1BE9" w:rsidP="00ED1BE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4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Бродівське Бюро правової допомоги</w:t>
            </w:r>
          </w:p>
        </w:tc>
        <w:tc>
          <w:tcPr>
            <w:tcW w:w="4730" w:type="dxa"/>
          </w:tcPr>
          <w:p w:rsidR="00ED1BE9" w:rsidRPr="00ED1BE9" w:rsidRDefault="00ED1BE9" w:rsidP="00ED1BE9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="009049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Броди, вул. Щурата, 8</w:t>
            </w:r>
          </w:p>
          <w:p w:rsidR="00ED1BE9" w:rsidRPr="00ED1BE9" w:rsidRDefault="00ED1BE9" w:rsidP="00904938">
            <w:pPr>
              <w:numPr>
                <w:ilvl w:val="0"/>
                <w:numId w:val="1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(03266)25113, (03266)25146</w:t>
            </w:r>
          </w:p>
          <w:p w:rsidR="00ED1BE9" w:rsidRPr="00904938" w:rsidRDefault="00ED1BE9" w:rsidP="009049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19" w:history="1">
              <w:r w:rsidRPr="009049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brody@legalaid.lviv.ua</w:t>
              </w:r>
            </w:hyperlink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ED1BE9" w:rsidRPr="00904938" w:rsidRDefault="00ED1BE9" w:rsidP="009049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  <w:r w:rsidR="009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Полінчук Ольга Олегівна</w:t>
            </w:r>
            <w:r w:rsidR="009049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Гаврачинський Назар Маркович </w:t>
            </w:r>
          </w:p>
        </w:tc>
      </w:tr>
      <w:tr w:rsidR="00ED1BE9" w:rsidRPr="00B24B95" w:rsidTr="009049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ED1BE9" w:rsidRDefault="00ED1BE9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ED1BE9" w:rsidRPr="00904938" w:rsidRDefault="00ED1BE9" w:rsidP="00ED1BE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</w:pPr>
            <w:r w:rsidRPr="00904938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Кам'янко-Бузьке Бюро правової допомоги</w:t>
            </w:r>
          </w:p>
        </w:tc>
        <w:tc>
          <w:tcPr>
            <w:tcW w:w="4730" w:type="dxa"/>
          </w:tcPr>
          <w:p w:rsidR="00ED1BE9" w:rsidRPr="00ED1BE9" w:rsidRDefault="00ED1BE9" w:rsidP="00ED1BE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="009049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Кам'янка-Бузька, вул. Ярослава Мудрого, 17б</w:t>
            </w:r>
          </w:p>
          <w:p w:rsidR="00ED1BE9" w:rsidRPr="00ED1BE9" w:rsidRDefault="00ED1BE9" w:rsidP="00ED1BE9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(03254) 23 069, (03254) 23 107</w:t>
            </w:r>
          </w:p>
          <w:p w:rsidR="00ED1BE9" w:rsidRPr="00ED1BE9" w:rsidRDefault="00ED1BE9" w:rsidP="00904938">
            <w:pPr>
              <w:numPr>
                <w:ilvl w:val="0"/>
                <w:numId w:val="2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20" w:history="1">
              <w:r w:rsidRPr="009049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kamyanka.buzka@legalaid.lviv.ua</w:t>
              </w:r>
            </w:hyperlink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ED1BE9" w:rsidRPr="00904938" w:rsidRDefault="00ED1BE9" w:rsidP="009049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1B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  <w:r w:rsidR="009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Назаркевич Володимир Михайлович</w:t>
            </w:r>
            <w:r w:rsidR="009049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</w:rPr>
              <w:t>Янюк Дмитро Михайлович </w:t>
            </w:r>
          </w:p>
        </w:tc>
      </w:tr>
      <w:tr w:rsidR="00904938" w:rsidRPr="00B24B95" w:rsidTr="0090493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904938" w:rsidRDefault="00904938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904938" w:rsidRPr="002D39DF" w:rsidRDefault="00904938" w:rsidP="00ED1BE9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Золочівське Бюро правової допомоги</w:t>
            </w:r>
          </w:p>
        </w:tc>
        <w:tc>
          <w:tcPr>
            <w:tcW w:w="4730" w:type="dxa"/>
          </w:tcPr>
          <w:p w:rsidR="00904938" w:rsidRPr="00904938" w:rsidRDefault="00904938" w:rsidP="0090493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 м. Золочів, вул. Валова, 4</w:t>
            </w:r>
          </w:p>
          <w:p w:rsidR="00904938" w:rsidRPr="00904938" w:rsidRDefault="00904938" w:rsidP="00904938">
            <w:pPr>
              <w:numPr>
                <w:ilvl w:val="0"/>
                <w:numId w:val="2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(03265) 70 091, (03265) 70 090</w:t>
            </w:r>
          </w:p>
          <w:p w:rsidR="00904938" w:rsidRPr="00904938" w:rsidRDefault="00904938" w:rsidP="009049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21" w:history="1">
              <w:r w:rsidRPr="0090493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zolochiv@legalaid.lviv.ua</w:t>
              </w:r>
            </w:hyperlink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04938" w:rsidRPr="00ED1BE9" w:rsidRDefault="00904938" w:rsidP="00904938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  <w:r w:rsidRPr="009049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Матейко Степан Юрійович</w:t>
            </w:r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Сагата Ольга </w:t>
            </w:r>
            <w:r w:rsidRPr="009049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Ігорівна </w:t>
            </w:r>
          </w:p>
        </w:tc>
      </w:tr>
      <w:tr w:rsidR="00904938" w:rsidRPr="00B24B95" w:rsidTr="002D39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938" w:rsidRDefault="00904938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904938" w:rsidRPr="002D39DF" w:rsidRDefault="002D39DF" w:rsidP="00ED1BE9">
            <w:pPr>
              <w:pStyle w:val="a6"/>
              <w:numPr>
                <w:ilvl w:val="0"/>
                <w:numId w:val="9"/>
              </w:numPr>
              <w:rPr>
                <w:rFonts w:ascii="Georgia" w:hAnsi="Georgia"/>
                <w:sz w:val="27"/>
                <w:szCs w:val="27"/>
                <w:shd w:val="clear" w:color="auto" w:fill="FFFFFF"/>
              </w:rPr>
            </w:pPr>
            <w:r w:rsidRPr="002D39DF">
              <w:rPr>
                <w:rFonts w:ascii="Georgia" w:hAnsi="Georgia"/>
                <w:sz w:val="27"/>
                <w:szCs w:val="27"/>
                <w:shd w:val="clear" w:color="auto" w:fill="FFFFFF"/>
              </w:rPr>
              <w:t>Радехівське Бюро правової допомоги</w:t>
            </w:r>
          </w:p>
        </w:tc>
        <w:tc>
          <w:tcPr>
            <w:tcW w:w="4730" w:type="dxa"/>
          </w:tcPr>
          <w:p w:rsidR="002D39DF" w:rsidRDefault="002D39DF" w:rsidP="002D39D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Радехів, пр. Відродження, 7</w:t>
            </w:r>
          </w:p>
          <w:p w:rsidR="002D39DF" w:rsidRPr="002D39DF" w:rsidRDefault="002D39DF" w:rsidP="002D39DF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(03255) 41 079, (03255) 41 173</w:t>
            </w:r>
          </w:p>
          <w:p w:rsidR="002D39DF" w:rsidRPr="002D39DF" w:rsidRDefault="002D39DF" w:rsidP="002D39DF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22" w:history="1">
              <w:r w:rsidRPr="002D39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radekhiv@legalaid.lviv.ua</w:t>
              </w:r>
            </w:hyperlink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904938" w:rsidRPr="002D39DF" w:rsidRDefault="002D39DF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Команда:</w:t>
            </w:r>
            <w:r w:rsidRPr="002D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Дибайло Інна Адамівна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Ференс Тетяна Михайлівна </w:t>
            </w:r>
          </w:p>
        </w:tc>
      </w:tr>
      <w:tr w:rsidR="008042B3" w:rsidRPr="00B24B95" w:rsidTr="008042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B3" w:rsidRDefault="008042B3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5. </w:t>
            </w:r>
          </w:p>
        </w:tc>
        <w:tc>
          <w:tcPr>
            <w:tcW w:w="10035" w:type="dxa"/>
            <w:gridSpan w:val="2"/>
          </w:tcPr>
          <w:p w:rsidR="008042B3" w:rsidRPr="002D39DF" w:rsidRDefault="008042B3" w:rsidP="002D39D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D39D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Самбірський місцевий центр з надання безоплатної вторинної правової допомоги</w:t>
            </w:r>
          </w:p>
          <w:p w:rsidR="008042B3" w:rsidRPr="002D39DF" w:rsidRDefault="008042B3" w:rsidP="002D39DF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2D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(Юрисдикція місцевого центру</w:t>
            </w:r>
            <w:r w:rsidRPr="002D39D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: 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місто Самбір, Мостиський, Самбірський, Старосамбірський, Турківський 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и Львівської області)</w:t>
            </w:r>
          </w:p>
          <w:p w:rsidR="008042B3" w:rsidRPr="002D39DF" w:rsidRDefault="008042B3" w:rsidP="002D39DF">
            <w:pPr>
              <w:numPr>
                <w:ilvl w:val="0"/>
                <w:numId w:val="23"/>
              </w:numPr>
              <w:shd w:val="clear" w:color="auto" w:fill="FFFFFF"/>
              <w:ind w:left="0"/>
              <w:rPr>
                <w:rFonts w:ascii="Georgia" w:hAnsi="Georgia"/>
                <w:sz w:val="27"/>
                <w:szCs w:val="27"/>
                <w:shd w:val="clear" w:color="auto" w:fill="FFFFFF"/>
                <w:lang w:val="uk-UA"/>
              </w:rPr>
            </w:pPr>
          </w:p>
        </w:tc>
        <w:tc>
          <w:tcPr>
            <w:tcW w:w="4730" w:type="dxa"/>
          </w:tcPr>
          <w:p w:rsidR="008042B3" w:rsidRPr="002D39DF" w:rsidRDefault="008042B3" w:rsidP="002D39DF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 81400, м. Самбір, вул. Мазепи, 13</w:t>
            </w:r>
          </w:p>
          <w:p w:rsidR="008042B3" w:rsidRPr="002D39DF" w:rsidRDefault="008042B3" w:rsidP="002D39DF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(0236) 60-654, (096) 6456053</w:t>
            </w:r>
          </w:p>
          <w:p w:rsidR="008042B3" w:rsidRPr="002D39DF" w:rsidRDefault="008042B3" w:rsidP="002D39DF">
            <w:pPr>
              <w:numPr>
                <w:ilvl w:val="0"/>
                <w:numId w:val="2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23" w:history="1">
              <w:r w:rsidRPr="002D39DF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sambir.lviv@legalaid.lviv.ua</w:t>
              </w:r>
            </w:hyperlink>
            <w:r w:rsidRPr="002D39D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042B3" w:rsidRPr="002D39DF" w:rsidRDefault="008042B3" w:rsidP="002D39DF">
            <w:pPr>
              <w:shd w:val="clear" w:color="auto" w:fill="FFFFFF"/>
              <w:outlineLvl w:val="3"/>
              <w:rPr>
                <w:rFonts w:ascii="Tahoma" w:eastAsia="Times New Roman" w:hAnsi="Tahoma" w:cs="Tahoma"/>
                <w:sz w:val="21"/>
                <w:szCs w:val="21"/>
              </w:rPr>
            </w:pPr>
            <w:r w:rsidRPr="002D39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Керівник: Шийко Микола Іванович</w:t>
            </w:r>
          </w:p>
        </w:tc>
      </w:tr>
      <w:tr w:rsidR="008042B3" w:rsidRPr="00B24B95" w:rsidTr="008042B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42B3" w:rsidRDefault="008042B3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8042B3" w:rsidRPr="000D3863" w:rsidRDefault="008042B3" w:rsidP="000D3863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D3863">
              <w:rPr>
                <w:rFonts w:ascii="Georgia" w:hAnsi="Georgia"/>
                <w:sz w:val="27"/>
                <w:szCs w:val="27"/>
                <w:shd w:val="clear" w:color="auto" w:fill="FFFFFF"/>
              </w:rPr>
              <w:t>Мостиське Бюро правової допомоги</w:t>
            </w:r>
          </w:p>
        </w:tc>
        <w:tc>
          <w:tcPr>
            <w:tcW w:w="4730" w:type="dxa"/>
          </w:tcPr>
          <w:p w:rsidR="008042B3" w:rsidRPr="000D3863" w:rsidRDefault="008042B3" w:rsidP="000D3863">
            <w:pPr>
              <w:numPr>
                <w:ilvl w:val="0"/>
                <w:numId w:val="2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81300, м. Мостиська, вул. Галицька, 7  </w:t>
            </w:r>
          </w:p>
          <w:p w:rsidR="008042B3" w:rsidRPr="000D3863" w:rsidRDefault="008042B3" w:rsidP="000D386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(03234) 41 051, 098-085-82-18   Електронна адреса  </w:t>
            </w:r>
            <w:hyperlink r:id="rId24" w:history="1">
              <w:r w:rsidRPr="000D386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mostyska@legalaid.lviv.ua</w:t>
              </w:r>
            </w:hyperlink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   </w:t>
            </w:r>
          </w:p>
          <w:p w:rsidR="008042B3" w:rsidRPr="000D386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Ковалик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гор Іванович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Мегес Марія Миколаївна </w:t>
            </w:r>
          </w:p>
        </w:tc>
      </w:tr>
      <w:tr w:rsidR="008042B3" w:rsidRPr="00B24B95" w:rsidTr="00466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/>
            <w:shd w:val="clear" w:color="auto" w:fill="auto"/>
          </w:tcPr>
          <w:p w:rsidR="008042B3" w:rsidRDefault="008042B3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8042B3" w:rsidRPr="000D3863" w:rsidRDefault="008042B3" w:rsidP="000D3863">
            <w:pPr>
              <w:pStyle w:val="a6"/>
              <w:numPr>
                <w:ilvl w:val="0"/>
                <w:numId w:val="9"/>
              </w:numPr>
              <w:rPr>
                <w:rFonts w:ascii="Georgia" w:hAnsi="Georgia"/>
                <w:sz w:val="27"/>
                <w:szCs w:val="27"/>
                <w:shd w:val="clear" w:color="auto" w:fill="FFFFFF"/>
              </w:rPr>
            </w:pPr>
            <w:r w:rsidRPr="000D3863">
              <w:rPr>
                <w:rFonts w:ascii="Georgia" w:hAnsi="Georgia"/>
                <w:sz w:val="27"/>
                <w:szCs w:val="27"/>
                <w:shd w:val="clear" w:color="auto" w:fill="FFFFFF"/>
              </w:rPr>
              <w:t>Рудківське Бюро правової допомоги</w:t>
            </w:r>
          </w:p>
        </w:tc>
        <w:tc>
          <w:tcPr>
            <w:tcW w:w="4730" w:type="dxa"/>
          </w:tcPr>
          <w:p w:rsidR="008042B3" w:rsidRP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81440, м. Рудки, пл. Відродження, 23   </w:t>
            </w:r>
          </w:p>
          <w:p w:rsidR="008042B3" w:rsidRP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Телефони  (03236) 4-50-25, 067-883-50-30     </w:t>
            </w:r>
          </w:p>
          <w:p w:rsidR="008042B3" w:rsidRP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адреса  </w:t>
            </w:r>
            <w:hyperlink r:id="rId25" w:history="1">
              <w:r w:rsidRPr="008042B3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rudky@legalaid.lviv.ua</w:t>
              </w:r>
            </w:hyperlink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    </w:t>
            </w:r>
          </w:p>
          <w:p w:rsidR="008042B3" w:rsidRP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80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Біндас Роман Романович</w:t>
            </w: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Куцинда Микола Володимирович </w:t>
            </w:r>
          </w:p>
        </w:tc>
      </w:tr>
      <w:tr w:rsidR="008042B3" w:rsidRPr="00B24B95" w:rsidTr="00466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/>
            <w:shd w:val="clear" w:color="auto" w:fill="auto"/>
          </w:tcPr>
          <w:p w:rsidR="008042B3" w:rsidRDefault="008042B3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8042B3" w:rsidRPr="000D3863" w:rsidRDefault="008042B3" w:rsidP="000D3863">
            <w:pPr>
              <w:pStyle w:val="a6"/>
              <w:numPr>
                <w:ilvl w:val="0"/>
                <w:numId w:val="9"/>
              </w:numPr>
              <w:rPr>
                <w:rFonts w:ascii="Georgia" w:hAnsi="Georgia"/>
                <w:sz w:val="27"/>
                <w:szCs w:val="27"/>
                <w:shd w:val="clear" w:color="auto" w:fill="FFFFFF"/>
              </w:rPr>
            </w:pPr>
            <w:r w:rsidRPr="000D3863">
              <w:rPr>
                <w:rFonts w:ascii="Georgia" w:hAnsi="Georgia"/>
                <w:sz w:val="27"/>
                <w:szCs w:val="27"/>
                <w:shd w:val="clear" w:color="auto" w:fill="FFFFFF"/>
              </w:rPr>
              <w:t>Старосамбірське Бюро правової допомоги</w:t>
            </w:r>
          </w:p>
        </w:tc>
        <w:tc>
          <w:tcPr>
            <w:tcW w:w="4730" w:type="dxa"/>
          </w:tcPr>
          <w:p w:rsidR="008042B3" w:rsidRPr="000D3863" w:rsidRDefault="008042B3" w:rsidP="008042B3">
            <w:pPr>
              <w:numPr>
                <w:ilvl w:val="0"/>
                <w:numId w:val="2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82000, м. Старий Самбір, вул. Лева Галицького, 114</w:t>
            </w:r>
          </w:p>
          <w:p w:rsid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Телефони: 068-629-29-60, 096-079-50-76, (0238) 2-30-03   </w:t>
            </w:r>
          </w:p>
          <w:p w:rsid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hyperlink r:id="rId26" w:history="1">
              <w:r w:rsidRPr="008042B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staryy.sambir@legalaid.lviv.ua</w:t>
              </w:r>
            </w:hyperlink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  <w:p w:rsidR="008042B3" w:rsidRP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3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Дребот Андрій Ігорович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Старосельська Уляна Едуардівна </w:t>
            </w:r>
          </w:p>
        </w:tc>
      </w:tr>
      <w:tr w:rsidR="008042B3" w:rsidRPr="00B24B95" w:rsidTr="0046652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042B3" w:rsidRDefault="008042B3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8042B3" w:rsidRPr="000D3863" w:rsidRDefault="008042B3" w:rsidP="000D3863">
            <w:pPr>
              <w:pStyle w:val="a6"/>
              <w:numPr>
                <w:ilvl w:val="0"/>
                <w:numId w:val="9"/>
              </w:numPr>
              <w:rPr>
                <w:rFonts w:ascii="Georgia" w:hAnsi="Georgia"/>
                <w:sz w:val="27"/>
                <w:szCs w:val="27"/>
                <w:shd w:val="clear" w:color="auto" w:fill="FFFFFF"/>
              </w:rPr>
            </w:pPr>
            <w:r w:rsidRPr="000D3863">
              <w:rPr>
                <w:rFonts w:ascii="Georgia" w:hAnsi="Georgia"/>
                <w:sz w:val="27"/>
                <w:szCs w:val="27"/>
                <w:shd w:val="clear" w:color="auto" w:fill="FFFFFF"/>
              </w:rPr>
              <w:t>Турківське</w:t>
            </w:r>
            <w:r w:rsidRPr="000D3863">
              <w:rPr>
                <w:rFonts w:ascii="Georgia" w:hAnsi="Georgia"/>
                <w:sz w:val="27"/>
                <w:szCs w:val="27"/>
                <w:shd w:val="clear" w:color="auto" w:fill="FFFFFF"/>
                <w:lang w:val="uk-UA"/>
              </w:rPr>
              <w:t xml:space="preserve"> </w:t>
            </w:r>
            <w:r w:rsidRPr="000D3863">
              <w:rPr>
                <w:rFonts w:ascii="Georgia" w:hAnsi="Georgia"/>
                <w:sz w:val="27"/>
                <w:szCs w:val="27"/>
                <w:shd w:val="clear" w:color="auto" w:fill="FFFFFF"/>
              </w:rPr>
              <w:t>Бюро правової допомоги</w:t>
            </w:r>
          </w:p>
        </w:tc>
        <w:tc>
          <w:tcPr>
            <w:tcW w:w="4730" w:type="dxa"/>
          </w:tcPr>
          <w:p w:rsid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82500, м. Турка, майдан Шевченка, 26-б   </w:t>
            </w:r>
          </w:p>
          <w:p w:rsid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Телефони:  066-117-91-19, 097-944-39-19, (0269) 3-11-71     </w:t>
            </w:r>
          </w:p>
          <w:p w:rsid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27" w:history="1">
              <w:r w:rsidRPr="008042B3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turka@legalaid.lviv.ua</w:t>
              </w:r>
            </w:hyperlink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 </w:t>
            </w:r>
          </w:p>
          <w:p w:rsidR="008042B3" w:rsidRPr="008042B3" w:rsidRDefault="008042B3" w:rsidP="008042B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0D38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Коробов Костянтин Костянтинович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D3863">
              <w:rPr>
                <w:rFonts w:ascii="Times New Roman" w:eastAsia="Times New Roman" w:hAnsi="Times New Roman" w:cs="Times New Roman"/>
                <w:sz w:val="20"/>
                <w:szCs w:val="20"/>
              </w:rPr>
              <w:t>Яворівська Марія Миколаївна </w:t>
            </w:r>
          </w:p>
        </w:tc>
      </w:tr>
      <w:tr w:rsidR="008042B3" w:rsidRPr="008042B3" w:rsidTr="007D1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42B3" w:rsidRDefault="008042B3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</w:t>
            </w:r>
          </w:p>
        </w:tc>
        <w:tc>
          <w:tcPr>
            <w:tcW w:w="10035" w:type="dxa"/>
            <w:gridSpan w:val="2"/>
          </w:tcPr>
          <w:p w:rsidR="008042B3" w:rsidRPr="008042B3" w:rsidRDefault="008042B3" w:rsidP="008042B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Autospacing="1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042B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Стрийський місцевий центр з надання безоплатної правової допомоги </w:t>
            </w:r>
          </w:p>
          <w:p w:rsidR="008042B3" w:rsidRPr="008042B3" w:rsidRDefault="008042B3" w:rsidP="007D12A0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Autospacing="1"/>
              <w:ind w:left="0"/>
              <w:rPr>
                <w:rFonts w:ascii="Georgia" w:hAnsi="Georgia"/>
                <w:sz w:val="27"/>
                <w:szCs w:val="27"/>
                <w:shd w:val="clear" w:color="auto" w:fill="FFFFFF"/>
                <w:lang w:val="uk-UA"/>
              </w:rPr>
            </w:pPr>
            <w:r w:rsidRPr="0080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(Юрисдикція місцевого центру</w:t>
            </w:r>
            <w:r w:rsidRPr="008042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 xml:space="preserve">: </w:t>
            </w:r>
            <w:r w:rsidRPr="008042B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Дрогобицький, Миколаївський, Жидачівський, Стрийський, Сколівський </w:t>
            </w:r>
            <w:r w:rsidRPr="00ED1B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район</w:t>
            </w: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и Львівської області, </w:t>
            </w:r>
            <w:r w:rsidRPr="008042B3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міста Борислав, Дрогобич, Моршин, Новий Розділ, Стрий, Трускавець</w:t>
            </w: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)</w:t>
            </w:r>
          </w:p>
        </w:tc>
        <w:tc>
          <w:tcPr>
            <w:tcW w:w="4730" w:type="dxa"/>
          </w:tcPr>
          <w:p w:rsidR="008042B3" w:rsidRPr="008042B3" w:rsidRDefault="008042B3" w:rsidP="007D12A0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</w:rPr>
              <w:t> 82400, м. Стрий, вул. О. Бачинської, 1А  </w:t>
            </w:r>
          </w:p>
          <w:p w:rsidR="008042B3" w:rsidRPr="008042B3" w:rsidRDefault="008042B3" w:rsidP="007D12A0">
            <w:pPr>
              <w:numPr>
                <w:ilvl w:val="0"/>
                <w:numId w:val="3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(03245)70 144, 067-167-71-44</w:t>
            </w:r>
          </w:p>
          <w:p w:rsidR="008042B3" w:rsidRPr="007D12A0" w:rsidRDefault="008042B3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28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stryy.lviv@legalaid.lviv.ua</w:t>
              </w:r>
            </w:hyperlink>
            <w:r w:rsidRPr="008042B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042B3" w:rsidRPr="008042B3" w:rsidRDefault="008042B3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2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Керівник: Николаїшин Марія Іванівна</w:t>
            </w:r>
          </w:p>
        </w:tc>
      </w:tr>
      <w:tr w:rsidR="007D12A0" w:rsidRPr="008042B3" w:rsidTr="007D1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D12A0" w:rsidRDefault="007D12A0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7D12A0" w:rsidRPr="007D12A0" w:rsidRDefault="007D12A0" w:rsidP="007D12A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12A0">
              <w:rPr>
                <w:rFonts w:ascii="Times New Roman" w:hAnsi="Times New Roman" w:cs="Times New Roman"/>
                <w:sz w:val="28"/>
                <w:szCs w:val="28"/>
              </w:rPr>
              <w:t>Бориславське Бюро правової допомоги</w:t>
            </w:r>
          </w:p>
          <w:p w:rsidR="007D12A0" w:rsidRPr="007D12A0" w:rsidRDefault="007D12A0" w:rsidP="008042B3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Autospacing="1"/>
              <w:ind w:left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</w:pPr>
          </w:p>
        </w:tc>
        <w:tc>
          <w:tcPr>
            <w:tcW w:w="4730" w:type="dxa"/>
          </w:tcPr>
          <w:p w:rsidR="007D12A0" w:rsidRPr="007D12A0" w:rsidRDefault="007D12A0" w:rsidP="007D12A0">
            <w:pPr>
              <w:shd w:val="clear" w:color="auto" w:fill="FFFFFF"/>
              <w:spacing w:line="312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Адреса: 82300, м. Борислав, вул. Адама Міцкевича, 64</w:t>
            </w:r>
          </w:p>
          <w:p w:rsidR="007D12A0" w:rsidRPr="007D12A0" w:rsidRDefault="007D12A0" w:rsidP="007D12A0">
            <w:pPr>
              <w:numPr>
                <w:ilvl w:val="0"/>
                <w:numId w:val="3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099-31-15-471, 097-13-39-367</w:t>
            </w:r>
          </w:p>
          <w:p w:rsidR="007D12A0" w:rsidRPr="007D12A0" w:rsidRDefault="007D12A0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29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boryslav@legalaid.lviv.ua</w:t>
              </w:r>
            </w:hyperlink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12A0" w:rsidRPr="007D12A0" w:rsidRDefault="007D12A0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Маслей Анна Миколаївна</w:t>
            </w:r>
          </w:p>
        </w:tc>
      </w:tr>
      <w:tr w:rsidR="007D12A0" w:rsidRPr="008042B3" w:rsidTr="007D1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D12A0" w:rsidRDefault="007D12A0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7D12A0" w:rsidRPr="007D12A0" w:rsidRDefault="007D12A0" w:rsidP="007D12A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7D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Дрогобицьке Бюро правової допомоги</w:t>
            </w:r>
          </w:p>
        </w:tc>
        <w:tc>
          <w:tcPr>
            <w:tcW w:w="4730" w:type="dxa"/>
          </w:tcPr>
          <w:p w:rsidR="007D12A0" w:rsidRPr="007D12A0" w:rsidRDefault="007D12A0" w:rsidP="007D12A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82100, м. Дрогобич, вул. Лесі Українки, 70</w:t>
            </w:r>
          </w:p>
          <w:p w:rsidR="007D12A0" w:rsidRPr="007D12A0" w:rsidRDefault="007D12A0" w:rsidP="007D12A0">
            <w:pPr>
              <w:numPr>
                <w:ilvl w:val="0"/>
                <w:numId w:val="32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(03244)10 321, 068-617-09-88, 050-208-85-87</w:t>
            </w:r>
          </w:p>
          <w:p w:rsidR="007D12A0" w:rsidRPr="007D12A0" w:rsidRDefault="007D12A0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0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drohobych@legalaid.lviv.ua</w:t>
              </w:r>
            </w:hyperlink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12A0" w:rsidRPr="007D12A0" w:rsidRDefault="007D12A0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Габрівський Петро Вікторович</w:t>
            </w:r>
          </w:p>
        </w:tc>
      </w:tr>
      <w:tr w:rsidR="007D12A0" w:rsidRPr="008042B3" w:rsidTr="007D1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D12A0" w:rsidRDefault="007D12A0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7D12A0" w:rsidRPr="007D12A0" w:rsidRDefault="007D12A0" w:rsidP="007D12A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Миколаївське Бюро правової допомоги</w:t>
            </w:r>
          </w:p>
        </w:tc>
        <w:tc>
          <w:tcPr>
            <w:tcW w:w="4730" w:type="dxa"/>
          </w:tcPr>
          <w:p w:rsidR="007D12A0" w:rsidRPr="007D12A0" w:rsidRDefault="007D12A0" w:rsidP="007D12A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81600, м. Миколаїв, вул. Чайковського, 18  </w:t>
            </w:r>
          </w:p>
          <w:p w:rsidR="007D12A0" w:rsidRPr="007D12A0" w:rsidRDefault="007D12A0" w:rsidP="007D12A0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(03241) 50 149  </w:t>
            </w:r>
          </w:p>
          <w:p w:rsidR="007D12A0" w:rsidRPr="007D12A0" w:rsidRDefault="007D12A0" w:rsidP="007D12A0">
            <w:pPr>
              <w:numPr>
                <w:ilvl w:val="0"/>
                <w:numId w:val="33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1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mykolayiv@legalaid.lviv.ua</w:t>
              </w:r>
            </w:hyperlink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12A0" w:rsidRPr="007D12A0" w:rsidRDefault="007D12A0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Жила Ольга Володимирівна</w:t>
            </w:r>
          </w:p>
        </w:tc>
      </w:tr>
      <w:tr w:rsidR="007D12A0" w:rsidRPr="008042B3" w:rsidTr="007D1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D12A0" w:rsidRDefault="007D12A0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7D12A0" w:rsidRPr="007D12A0" w:rsidRDefault="007D12A0" w:rsidP="007D12A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2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Новороздільське Бюро правової допомоги</w:t>
            </w:r>
          </w:p>
        </w:tc>
        <w:tc>
          <w:tcPr>
            <w:tcW w:w="4730" w:type="dxa"/>
          </w:tcPr>
          <w:p w:rsidR="007D12A0" w:rsidRPr="007D12A0" w:rsidRDefault="007D12A0" w:rsidP="007D12A0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81652, м. Новий Розділ, вул. Чорновола, 12  </w:t>
            </w:r>
          </w:p>
          <w:p w:rsidR="007D12A0" w:rsidRPr="007D12A0" w:rsidRDefault="007D12A0" w:rsidP="007D12A0">
            <w:pPr>
              <w:numPr>
                <w:ilvl w:val="0"/>
                <w:numId w:val="34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098-481-14-76, (03261)2-60-42</w:t>
            </w:r>
          </w:p>
          <w:p w:rsidR="007D12A0" w:rsidRPr="007D12A0" w:rsidRDefault="007D12A0" w:rsidP="007D12A0">
            <w:pPr>
              <w:numPr>
                <w:ilvl w:val="0"/>
                <w:numId w:val="34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2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novyy.rozdil@legalaid.lviv.ua</w:t>
              </w:r>
            </w:hyperlink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12A0" w:rsidRPr="007D12A0" w:rsidRDefault="007D12A0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 Христина Володимирівна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Сапріянчук Василь Дмитрович  </w:t>
            </w:r>
          </w:p>
        </w:tc>
      </w:tr>
      <w:tr w:rsidR="007D12A0" w:rsidRPr="008042B3" w:rsidTr="007D1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D12A0" w:rsidRDefault="007D12A0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7D12A0" w:rsidRPr="007D12A0" w:rsidRDefault="007D12A0" w:rsidP="007D12A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12A0">
              <w:rPr>
                <w:rFonts w:ascii="Georgia" w:hAnsi="Georgia"/>
                <w:sz w:val="27"/>
                <w:szCs w:val="27"/>
                <w:shd w:val="clear" w:color="auto" w:fill="FFFFFF"/>
              </w:rPr>
              <w:t>Жидачівське Бюро правової допомоги</w:t>
            </w:r>
          </w:p>
        </w:tc>
        <w:tc>
          <w:tcPr>
            <w:tcW w:w="4730" w:type="dxa"/>
          </w:tcPr>
          <w:p w:rsidR="007D12A0" w:rsidRPr="007D12A0" w:rsidRDefault="007D12A0" w:rsidP="007D12A0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81700, м. Жидачів, вул. Маркіяна Шашкевича, 28  </w:t>
            </w:r>
          </w:p>
          <w:p w:rsidR="007D12A0" w:rsidRPr="007D12A0" w:rsidRDefault="007D12A0" w:rsidP="007D12A0">
            <w:pPr>
              <w:numPr>
                <w:ilvl w:val="0"/>
                <w:numId w:val="35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(03239) 24 006; (03239) 24-045</w:t>
            </w:r>
          </w:p>
          <w:p w:rsidR="007D12A0" w:rsidRPr="007D12A0" w:rsidRDefault="007D12A0" w:rsidP="007D12A0">
            <w:pPr>
              <w:numPr>
                <w:ilvl w:val="0"/>
                <w:numId w:val="35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3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zhydachiv@legalaid.lviv.ua</w:t>
              </w:r>
            </w:hyperlink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12A0" w:rsidRPr="007D12A0" w:rsidRDefault="007D12A0" w:rsidP="007D12A0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Буряк Ярослав Петрович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Турчинський Андрій Зіновійович</w:t>
            </w:r>
          </w:p>
        </w:tc>
      </w:tr>
      <w:tr w:rsidR="007D12A0" w:rsidRPr="008042B3" w:rsidTr="007D12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7D12A0" w:rsidRDefault="007D12A0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7D12A0" w:rsidRPr="007D12A0" w:rsidRDefault="007D12A0" w:rsidP="007D12A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rPr>
                <w:rFonts w:ascii="Georgia" w:hAnsi="Georgia"/>
                <w:sz w:val="27"/>
                <w:szCs w:val="27"/>
                <w:shd w:val="clear" w:color="auto" w:fill="FFFFFF"/>
              </w:rPr>
            </w:pPr>
            <w:r w:rsidRPr="007D12A0">
              <w:rPr>
                <w:rFonts w:ascii="Georgia" w:hAnsi="Georgia"/>
                <w:sz w:val="27"/>
                <w:szCs w:val="27"/>
                <w:shd w:val="clear" w:color="auto" w:fill="FFFFFF"/>
              </w:rPr>
              <w:t>Трускавецьке Бюро правової допомоги</w:t>
            </w:r>
          </w:p>
        </w:tc>
        <w:tc>
          <w:tcPr>
            <w:tcW w:w="4730" w:type="dxa"/>
          </w:tcPr>
          <w:p w:rsidR="007D12A0" w:rsidRPr="007D12A0" w:rsidRDefault="007D12A0" w:rsidP="007D12A0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82200, м. Трускавець, вул. Данилишиних, 62</w:t>
            </w:r>
          </w:p>
          <w:p w:rsidR="007D12A0" w:rsidRPr="007D12A0" w:rsidRDefault="007D12A0" w:rsidP="00006693">
            <w:pPr>
              <w:numPr>
                <w:ilvl w:val="0"/>
                <w:numId w:val="36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 (03247)5-05-30, 097-18-18-351</w:t>
            </w:r>
          </w:p>
          <w:p w:rsidR="007D12A0" w:rsidRPr="007D12A0" w:rsidRDefault="007D12A0" w:rsidP="0000669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4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truskavets@legalaid.lviv.ua</w:t>
              </w:r>
            </w:hyperlink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12A0" w:rsidRPr="007D12A0" w:rsidRDefault="007D12A0" w:rsidP="0000669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Кітраль Галина Миколаївна</w:t>
            </w:r>
          </w:p>
        </w:tc>
      </w:tr>
      <w:tr w:rsidR="007D12A0" w:rsidRPr="008042B3" w:rsidTr="00037E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D12A0" w:rsidRDefault="007D12A0" w:rsidP="00B24B9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7D12A0" w:rsidRPr="007D12A0" w:rsidRDefault="007D12A0" w:rsidP="007D12A0">
            <w:pPr>
              <w:pStyle w:val="a6"/>
              <w:numPr>
                <w:ilvl w:val="0"/>
                <w:numId w:val="9"/>
              </w:numPr>
              <w:shd w:val="clear" w:color="auto" w:fill="FFFFFF"/>
              <w:spacing w:before="100" w:beforeAutospacing="1" w:afterAutospacing="1"/>
              <w:rPr>
                <w:rFonts w:ascii="Georgia" w:hAnsi="Georgia"/>
                <w:sz w:val="27"/>
                <w:szCs w:val="27"/>
                <w:shd w:val="clear" w:color="auto" w:fill="FFFFFF"/>
              </w:rPr>
            </w:pPr>
            <w:r w:rsidRPr="007D12A0">
              <w:rPr>
                <w:rFonts w:ascii="Georgia" w:hAnsi="Georgia"/>
                <w:sz w:val="27"/>
                <w:szCs w:val="27"/>
                <w:shd w:val="clear" w:color="auto" w:fill="FFFFFF"/>
              </w:rPr>
              <w:t>Сколівське Бюро правової допомоги</w:t>
            </w:r>
          </w:p>
        </w:tc>
        <w:tc>
          <w:tcPr>
            <w:tcW w:w="4730" w:type="dxa"/>
          </w:tcPr>
          <w:p w:rsidR="007D12A0" w:rsidRPr="007D12A0" w:rsidRDefault="007D12A0" w:rsidP="007D12A0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82600, м. Сколе, вул. Чайківського, 6</w:t>
            </w:r>
          </w:p>
          <w:p w:rsidR="007D12A0" w:rsidRPr="007D12A0" w:rsidRDefault="007D12A0" w:rsidP="007D12A0">
            <w:pPr>
              <w:numPr>
                <w:ilvl w:val="0"/>
                <w:numId w:val="3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066-682-52-40</w:t>
            </w:r>
          </w:p>
          <w:p w:rsidR="007D12A0" w:rsidRPr="007D12A0" w:rsidRDefault="007D12A0" w:rsidP="00006693">
            <w:pPr>
              <w:numPr>
                <w:ilvl w:val="0"/>
                <w:numId w:val="37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5" w:history="1">
              <w:r w:rsidRPr="007D12A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skole@legalaid.lviv.ua</w:t>
              </w:r>
            </w:hyperlink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7D12A0" w:rsidRPr="007D12A0" w:rsidRDefault="007D12A0" w:rsidP="00006693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7D12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7D12A0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Андрейків Віра Володимирівна</w:t>
            </w:r>
          </w:p>
        </w:tc>
      </w:tr>
      <w:tr w:rsidR="00006693" w:rsidRPr="008042B3" w:rsidTr="00037E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6693" w:rsidRPr="00037EFB" w:rsidRDefault="00037EFB" w:rsidP="00B24B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37EF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0035" w:type="dxa"/>
            <w:gridSpan w:val="2"/>
          </w:tcPr>
          <w:p w:rsidR="00037EFB" w:rsidRPr="00037EFB" w:rsidRDefault="00037EFB" w:rsidP="00037EFB">
            <w:pPr>
              <w:shd w:val="clear" w:color="auto" w:fill="FFFFFF"/>
              <w:spacing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7E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Червоноградський місцевий центр з надання безоплатної вторинної правової допомоги </w:t>
            </w:r>
            <w:r w:rsidRPr="0003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(Юрисдикція місцевого центру</w:t>
            </w:r>
            <w:r w:rsidRPr="00037E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: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Сокальський район, місто Червоноград)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37EFB" w:rsidRPr="00037EFB" w:rsidRDefault="00037EFB" w:rsidP="00037EFB">
            <w:pPr>
              <w:shd w:val="clear" w:color="auto" w:fill="FFFFFF"/>
              <w:spacing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4730" w:type="dxa"/>
          </w:tcPr>
          <w:p w:rsidR="00037EFB" w:rsidRPr="00037EFB" w:rsidRDefault="00037EFB" w:rsidP="00037EF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Адреса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 80103, м. Червоноград, проспект Шевченка, 21</w:t>
            </w:r>
          </w:p>
          <w:p w:rsidR="00037EFB" w:rsidRPr="00037EFB" w:rsidRDefault="00037EFB" w:rsidP="00037EF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Телефон: (03249) 3-11-33, (03249) 3-17-22</w:t>
            </w:r>
          </w:p>
          <w:p w:rsidR="00037EFB" w:rsidRPr="00037EFB" w:rsidRDefault="00037EFB" w:rsidP="00037EFB">
            <w:pPr>
              <w:numPr>
                <w:ilvl w:val="0"/>
                <w:numId w:val="39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Електронна 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скринька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  <w:hyperlink r:id="rId36" w:history="1">
              <w:r w:rsidRPr="00037EF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chervonohrad.lviv@legalaid.lviv.ua</w:t>
              </w:r>
            </w:hyperlink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06693" w:rsidRPr="00037EFB" w:rsidRDefault="00037EFB" w:rsidP="00037E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Керівник: Костишин Наталія Олексіївна</w:t>
            </w:r>
          </w:p>
        </w:tc>
      </w:tr>
      <w:tr w:rsidR="00037EFB" w:rsidRPr="008042B3" w:rsidTr="00037E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FB" w:rsidRPr="00037EFB" w:rsidRDefault="00037EFB" w:rsidP="00B24B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5" w:type="dxa"/>
            <w:gridSpan w:val="2"/>
          </w:tcPr>
          <w:p w:rsidR="00037EFB" w:rsidRPr="00037EFB" w:rsidRDefault="00037EFB" w:rsidP="00037EFB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037E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Сокальське Бюро правової допомоги</w:t>
            </w:r>
          </w:p>
        </w:tc>
        <w:tc>
          <w:tcPr>
            <w:tcW w:w="4730" w:type="dxa"/>
          </w:tcPr>
          <w:p w:rsidR="00037EFB" w:rsidRPr="00037EFB" w:rsidRDefault="00037EFB" w:rsidP="00037EFB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80000, м. Сокаль, вул. Адама Міцкевича, 5  </w:t>
            </w:r>
          </w:p>
          <w:p w:rsidR="00037EFB" w:rsidRPr="00037EFB" w:rsidRDefault="00037EFB" w:rsidP="00037EFB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(03257)7-21-14, (03257) 7-21-37</w:t>
            </w:r>
          </w:p>
          <w:p w:rsidR="00037EFB" w:rsidRPr="00037EFB" w:rsidRDefault="00037EFB" w:rsidP="00037EFB">
            <w:pPr>
              <w:numPr>
                <w:ilvl w:val="0"/>
                <w:numId w:val="40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7" w:history="1">
              <w:r w:rsidRPr="00037EF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sokal@legalaid.lviv.ua</w:t>
              </w:r>
            </w:hyperlink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37EFB" w:rsidRPr="00037EFB" w:rsidRDefault="00037EFB" w:rsidP="00037E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Кіщак Василина Степанівна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Скалецька Ірина Дмитрівна </w:t>
            </w:r>
          </w:p>
        </w:tc>
      </w:tr>
      <w:tr w:rsidR="00037EFB" w:rsidRPr="008042B3" w:rsidTr="00037E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7EFB" w:rsidRPr="00037EFB" w:rsidRDefault="00037EFB" w:rsidP="00B24B9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35" w:type="dxa"/>
            <w:gridSpan w:val="2"/>
            <w:tcBorders>
              <w:bottom w:val="single" w:sz="4" w:space="0" w:color="auto"/>
            </w:tcBorders>
          </w:tcPr>
          <w:p w:rsidR="00037EFB" w:rsidRPr="00037EFB" w:rsidRDefault="00037EFB" w:rsidP="00037EFB">
            <w:pPr>
              <w:pStyle w:val="a6"/>
              <w:numPr>
                <w:ilvl w:val="0"/>
                <w:numId w:val="9"/>
              </w:numPr>
              <w:shd w:val="clear" w:color="auto" w:fill="FFFFFF"/>
              <w:spacing w:afterAutospacing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7E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Соснівське Бюро правової допомоги</w:t>
            </w:r>
          </w:p>
        </w:tc>
        <w:tc>
          <w:tcPr>
            <w:tcW w:w="4730" w:type="dxa"/>
          </w:tcPr>
          <w:p w:rsidR="00037EFB" w:rsidRPr="00037EFB" w:rsidRDefault="00037EFB" w:rsidP="00037EFB">
            <w:pPr>
              <w:numPr>
                <w:ilvl w:val="0"/>
                <w:numId w:val="4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Адреса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: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80193, м. Соснівка, вул. Галицька, 3а</w:t>
            </w:r>
          </w:p>
          <w:p w:rsidR="00037EFB" w:rsidRPr="00037EFB" w:rsidRDefault="00037EFB" w:rsidP="00037EFB">
            <w:pPr>
              <w:numPr>
                <w:ilvl w:val="0"/>
                <w:numId w:val="4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Телефони: (03249) 3-31-33, (03249) 3-35-22</w:t>
            </w:r>
          </w:p>
          <w:p w:rsidR="00037EFB" w:rsidRPr="00037EFB" w:rsidRDefault="00037EFB" w:rsidP="00037E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Електронна скринька  </w:t>
            </w:r>
            <w:hyperlink r:id="rId38" w:history="1">
              <w:r w:rsidRPr="00037EFB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sosnivka@legalaid.lviv.ua</w:t>
              </w:r>
            </w:hyperlink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037EFB" w:rsidRPr="00037EFB" w:rsidRDefault="00037EFB" w:rsidP="00037EFB">
            <w:pPr>
              <w:shd w:val="clear" w:color="auto" w:fill="FFFFFF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Команда</w:t>
            </w:r>
            <w:r w:rsidRPr="00037E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: </w:t>
            </w:r>
            <w:r w:rsidRPr="00037EFB">
              <w:rPr>
                <w:rFonts w:ascii="Times New Roman" w:eastAsia="Times New Roman" w:hAnsi="Times New Roman" w:cs="Times New Roman"/>
                <w:sz w:val="20"/>
                <w:szCs w:val="20"/>
              </w:rPr>
              <w:t>Семіон Ірина Дмитрівна </w:t>
            </w:r>
          </w:p>
        </w:tc>
      </w:tr>
    </w:tbl>
    <w:p w:rsidR="0033692A" w:rsidRPr="008042B3" w:rsidRDefault="0033692A" w:rsidP="000D3863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sectPr w:rsidR="0033692A" w:rsidRPr="008042B3" w:rsidSect="00037E5F">
      <w:headerReference w:type="default" r:id="rId3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692A" w:rsidRDefault="0033692A" w:rsidP="008042B3">
      <w:pPr>
        <w:spacing w:after="0" w:line="240" w:lineRule="auto"/>
      </w:pPr>
      <w:r>
        <w:separator/>
      </w:r>
    </w:p>
  </w:endnote>
  <w:endnote w:type="continuationSeparator" w:id="1">
    <w:p w:rsidR="0033692A" w:rsidRDefault="0033692A" w:rsidP="0080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692A" w:rsidRDefault="0033692A" w:rsidP="008042B3">
      <w:pPr>
        <w:spacing w:after="0" w:line="240" w:lineRule="auto"/>
      </w:pPr>
      <w:r>
        <w:separator/>
      </w:r>
    </w:p>
  </w:footnote>
  <w:footnote w:type="continuationSeparator" w:id="1">
    <w:p w:rsidR="0033692A" w:rsidRDefault="0033692A" w:rsidP="0080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B3" w:rsidRDefault="008042B3">
    <w:pPr>
      <w:pStyle w:val="a8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  <w:lang w:val="uk-UA"/>
      </w:rPr>
      <w:t>Інформація про центри безоплатної правової допомоги Львівської області</w:t>
    </w:r>
    <w:r w:rsidR="00E23719">
      <w:rPr>
        <w:rFonts w:asciiTheme="majorHAnsi" w:eastAsiaTheme="majorEastAsia" w:hAnsiTheme="majorHAnsi" w:cstheme="majorBidi"/>
        <w:sz w:val="32"/>
        <w:szCs w:val="32"/>
        <w:lang w:val="uk-UA"/>
      </w:rPr>
      <w:t xml:space="preserve"> (із зазначенням контактної інформації та керівників)</w:t>
    </w:r>
  </w:p>
  <w:p w:rsidR="008042B3" w:rsidRDefault="008042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0D3"/>
    <w:multiLevelType w:val="multilevel"/>
    <w:tmpl w:val="DB8E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6402C"/>
    <w:multiLevelType w:val="multilevel"/>
    <w:tmpl w:val="1ACA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14810"/>
    <w:multiLevelType w:val="multilevel"/>
    <w:tmpl w:val="C05C0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D509C"/>
    <w:multiLevelType w:val="multilevel"/>
    <w:tmpl w:val="4C58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CF3092"/>
    <w:multiLevelType w:val="multilevel"/>
    <w:tmpl w:val="2BB07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214A7"/>
    <w:multiLevelType w:val="multilevel"/>
    <w:tmpl w:val="1B68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1F588A"/>
    <w:multiLevelType w:val="multilevel"/>
    <w:tmpl w:val="BC10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4208E3"/>
    <w:multiLevelType w:val="multilevel"/>
    <w:tmpl w:val="22D4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7F038A"/>
    <w:multiLevelType w:val="hybridMultilevel"/>
    <w:tmpl w:val="B2C27148"/>
    <w:lvl w:ilvl="0" w:tplc="223012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719A3"/>
    <w:multiLevelType w:val="multilevel"/>
    <w:tmpl w:val="895C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1A4E82"/>
    <w:multiLevelType w:val="multilevel"/>
    <w:tmpl w:val="18087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F540FB"/>
    <w:multiLevelType w:val="multilevel"/>
    <w:tmpl w:val="3F7CD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A237B"/>
    <w:multiLevelType w:val="hybridMultilevel"/>
    <w:tmpl w:val="596AAFA8"/>
    <w:lvl w:ilvl="0" w:tplc="4042B27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F964C8"/>
    <w:multiLevelType w:val="multilevel"/>
    <w:tmpl w:val="3C88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2B5559"/>
    <w:multiLevelType w:val="multilevel"/>
    <w:tmpl w:val="14B0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5D2D11"/>
    <w:multiLevelType w:val="multilevel"/>
    <w:tmpl w:val="5FE69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7A73DF"/>
    <w:multiLevelType w:val="multilevel"/>
    <w:tmpl w:val="0E68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3F77C3"/>
    <w:multiLevelType w:val="multilevel"/>
    <w:tmpl w:val="AA3C2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446A7F"/>
    <w:multiLevelType w:val="multilevel"/>
    <w:tmpl w:val="C3344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EA3D1B"/>
    <w:multiLevelType w:val="multilevel"/>
    <w:tmpl w:val="CB26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43468D"/>
    <w:multiLevelType w:val="multilevel"/>
    <w:tmpl w:val="BC7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B1162"/>
    <w:multiLevelType w:val="multilevel"/>
    <w:tmpl w:val="1212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E76ED9"/>
    <w:multiLevelType w:val="hybridMultilevel"/>
    <w:tmpl w:val="7740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A090F"/>
    <w:multiLevelType w:val="multilevel"/>
    <w:tmpl w:val="45FE9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2B09CE"/>
    <w:multiLevelType w:val="multilevel"/>
    <w:tmpl w:val="879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810448"/>
    <w:multiLevelType w:val="multilevel"/>
    <w:tmpl w:val="C7D8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C51F7"/>
    <w:multiLevelType w:val="multilevel"/>
    <w:tmpl w:val="64DE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DA369D"/>
    <w:multiLevelType w:val="multilevel"/>
    <w:tmpl w:val="BCF6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DF6188"/>
    <w:multiLevelType w:val="multilevel"/>
    <w:tmpl w:val="CF62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C43C61"/>
    <w:multiLevelType w:val="hybridMultilevel"/>
    <w:tmpl w:val="4AD2A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4A52E1"/>
    <w:multiLevelType w:val="multilevel"/>
    <w:tmpl w:val="6E32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284142"/>
    <w:multiLevelType w:val="multilevel"/>
    <w:tmpl w:val="760C1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80B4495"/>
    <w:multiLevelType w:val="multilevel"/>
    <w:tmpl w:val="9E2CA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8D7229"/>
    <w:multiLevelType w:val="multilevel"/>
    <w:tmpl w:val="A2D20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7B0B69"/>
    <w:multiLevelType w:val="hybridMultilevel"/>
    <w:tmpl w:val="33A48F6A"/>
    <w:lvl w:ilvl="0" w:tplc="223012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55FDE"/>
    <w:multiLevelType w:val="multilevel"/>
    <w:tmpl w:val="20E2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3A1ED3"/>
    <w:multiLevelType w:val="multilevel"/>
    <w:tmpl w:val="6E78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A06CF2"/>
    <w:multiLevelType w:val="multilevel"/>
    <w:tmpl w:val="B592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762716"/>
    <w:multiLevelType w:val="multilevel"/>
    <w:tmpl w:val="5208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265DB5"/>
    <w:multiLevelType w:val="multilevel"/>
    <w:tmpl w:val="69BCE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A472A"/>
    <w:multiLevelType w:val="multilevel"/>
    <w:tmpl w:val="951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9"/>
  </w:num>
  <w:num w:numId="4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2"/>
  </w:num>
  <w:num w:numId="7">
    <w:abstractNumId w:val="8"/>
  </w:num>
  <w:num w:numId="8">
    <w:abstractNumId w:val="34"/>
  </w:num>
  <w:num w:numId="9">
    <w:abstractNumId w:val="12"/>
  </w:num>
  <w:num w:numId="1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6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13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E5F"/>
    <w:rsid w:val="00006693"/>
    <w:rsid w:val="00037E5F"/>
    <w:rsid w:val="00037EFB"/>
    <w:rsid w:val="000D3863"/>
    <w:rsid w:val="002D39DF"/>
    <w:rsid w:val="0033692A"/>
    <w:rsid w:val="00384A2D"/>
    <w:rsid w:val="007D12A0"/>
    <w:rsid w:val="008042B3"/>
    <w:rsid w:val="00887CFB"/>
    <w:rsid w:val="00904938"/>
    <w:rsid w:val="00B24B95"/>
    <w:rsid w:val="00E23719"/>
    <w:rsid w:val="00ED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37E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E5F"/>
    <w:rPr>
      <w:color w:val="0000FF"/>
      <w:u w:val="single"/>
    </w:rPr>
  </w:style>
  <w:style w:type="character" w:styleId="a4">
    <w:name w:val="Strong"/>
    <w:basedOn w:val="a0"/>
    <w:uiPriority w:val="22"/>
    <w:qFormat/>
    <w:rsid w:val="00037E5F"/>
    <w:rPr>
      <w:b/>
      <w:bCs/>
    </w:rPr>
  </w:style>
  <w:style w:type="table" w:styleId="a5">
    <w:name w:val="Table Grid"/>
    <w:basedOn w:val="a1"/>
    <w:uiPriority w:val="59"/>
    <w:rsid w:val="0003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037E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37E5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37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80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042B3"/>
  </w:style>
  <w:style w:type="paragraph" w:styleId="aa">
    <w:name w:val="footer"/>
    <w:basedOn w:val="a"/>
    <w:link w:val="ab"/>
    <w:uiPriority w:val="99"/>
    <w:semiHidden/>
    <w:unhideWhenUsed/>
    <w:rsid w:val="008042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2B3"/>
  </w:style>
  <w:style w:type="paragraph" w:styleId="ac">
    <w:name w:val="Balloon Text"/>
    <w:basedOn w:val="a"/>
    <w:link w:val="ad"/>
    <w:uiPriority w:val="99"/>
    <w:semiHidden/>
    <w:unhideWhenUsed/>
    <w:rsid w:val="0080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04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lviv@legalaid.gov.ua" TargetMode="External"/><Relationship Id="rId13" Type="http://schemas.openxmlformats.org/officeDocument/2006/relationships/hyperlink" Target="mailto:yavoriv@legalaid.lviv.ua" TargetMode="External"/><Relationship Id="rId18" Type="http://schemas.openxmlformats.org/officeDocument/2006/relationships/hyperlink" Target="mailto:busk.lviv@legalaid.lviv.ua" TargetMode="External"/><Relationship Id="rId26" Type="http://schemas.openxmlformats.org/officeDocument/2006/relationships/hyperlink" Target="mailto:staryy.sambir@legalaid.lviv.ua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zolochiv@legalaid.lviv.ua" TargetMode="External"/><Relationship Id="rId34" Type="http://schemas.openxmlformats.org/officeDocument/2006/relationships/hyperlink" Target="mailto:truskavets@legalaid.lviv.u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ovoyavorivsk@legalaid.lviv.ua" TargetMode="External"/><Relationship Id="rId17" Type="http://schemas.openxmlformats.org/officeDocument/2006/relationships/hyperlink" Target="mailto:rava.ruska@legalaid.lviv.ua" TargetMode="External"/><Relationship Id="rId25" Type="http://schemas.openxmlformats.org/officeDocument/2006/relationships/hyperlink" Target="mailto:rudky@legalaid.lviv.ua" TargetMode="External"/><Relationship Id="rId33" Type="http://schemas.openxmlformats.org/officeDocument/2006/relationships/hyperlink" Target="mailto:zhydachiv@legalaid.lviv.ua" TargetMode="External"/><Relationship Id="rId38" Type="http://schemas.openxmlformats.org/officeDocument/2006/relationships/hyperlink" Target="mailto:sosnivka@legalaid.lviv.u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hovkva@legalaid.lviv.ua" TargetMode="External"/><Relationship Id="rId20" Type="http://schemas.openxmlformats.org/officeDocument/2006/relationships/hyperlink" Target="mailto:kamyanka.buzka@legalaid.lviv.ua" TargetMode="External"/><Relationship Id="rId29" Type="http://schemas.openxmlformats.org/officeDocument/2006/relationships/hyperlink" Target="mailto:boryslav@legalaid.lviv.ua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emyshlyany@legalaid.lviv.ua" TargetMode="External"/><Relationship Id="rId24" Type="http://schemas.openxmlformats.org/officeDocument/2006/relationships/hyperlink" Target="mailto:mostyska@legalaid.lviv.ua" TargetMode="External"/><Relationship Id="rId32" Type="http://schemas.openxmlformats.org/officeDocument/2006/relationships/hyperlink" Target="mailto:novyy.rozdil@legalaid.lviv.ua" TargetMode="External"/><Relationship Id="rId37" Type="http://schemas.openxmlformats.org/officeDocument/2006/relationships/hyperlink" Target="mailto:sokal@legalaid.lviv.ua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horodok@legalaid.lviv.ua" TargetMode="External"/><Relationship Id="rId23" Type="http://schemas.openxmlformats.org/officeDocument/2006/relationships/hyperlink" Target="mailto:sambir.lviv@legalaid.lviv.ua" TargetMode="External"/><Relationship Id="rId28" Type="http://schemas.openxmlformats.org/officeDocument/2006/relationships/hyperlink" Target="mailto:stryy.lviv@legalaid.lviv.ua" TargetMode="External"/><Relationship Id="rId36" Type="http://schemas.openxmlformats.org/officeDocument/2006/relationships/hyperlink" Target="mailto:chervonohrad.lviv@legalaid.lviv.ua" TargetMode="External"/><Relationship Id="rId10" Type="http://schemas.openxmlformats.org/officeDocument/2006/relationships/hyperlink" Target="mailto:pustomyty@legalaid.lviv.ua" TargetMode="External"/><Relationship Id="rId19" Type="http://schemas.openxmlformats.org/officeDocument/2006/relationships/hyperlink" Target="mailto:brody@legalaid.lviv.ua" TargetMode="External"/><Relationship Id="rId31" Type="http://schemas.openxmlformats.org/officeDocument/2006/relationships/hyperlink" Target="mailto:mykolayiv@legalaid.lvi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iv1.lviv@legalaid.lviv.ua" TargetMode="External"/><Relationship Id="rId14" Type="http://schemas.openxmlformats.org/officeDocument/2006/relationships/hyperlink" Target="mailto:lviv2.lviv@legalaid.lviv.ua" TargetMode="External"/><Relationship Id="rId22" Type="http://schemas.openxmlformats.org/officeDocument/2006/relationships/hyperlink" Target="mailto:radekhiv@legalaid.lviv.ua" TargetMode="External"/><Relationship Id="rId27" Type="http://schemas.openxmlformats.org/officeDocument/2006/relationships/hyperlink" Target="mailto:turka@legalaid.lviv.ua" TargetMode="External"/><Relationship Id="rId30" Type="http://schemas.openxmlformats.org/officeDocument/2006/relationships/hyperlink" Target="mailto:drohobych@legalaid.lviv.ua" TargetMode="External"/><Relationship Id="rId35" Type="http://schemas.openxmlformats.org/officeDocument/2006/relationships/hyperlink" Target="mailto:skole@legalaid.lvi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1660-F8F9-4DEB-B8AB-55E1D51AE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9</cp:revision>
  <dcterms:created xsi:type="dcterms:W3CDTF">2018-08-01T11:29:00Z</dcterms:created>
  <dcterms:modified xsi:type="dcterms:W3CDTF">2018-08-01T12:35:00Z</dcterms:modified>
</cp:coreProperties>
</file>