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Pr="00877949" w:rsidRDefault="004A12B7" w:rsidP="000E2834">
      <w:pPr>
        <w:ind w:left="6237"/>
        <w:rPr>
          <w:rFonts w:ascii="Times New Roman" w:hAnsi="Times New Roman"/>
          <w:bCs/>
          <w:color w:val="365F91" w:themeColor="accent1" w:themeShade="BF"/>
          <w:lang w:val="uk-UA"/>
        </w:rPr>
      </w:pPr>
      <w:bookmarkStart w:id="0" w:name="_GoBack"/>
      <w:bookmarkEnd w:id="0"/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t>ЗАТВЕРДЖЕНО</w:t>
      </w:r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br/>
        <w:t>Наказ Національного агентства</w:t>
      </w:r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br/>
        <w:t>України з питан</w:t>
      </w:r>
      <w:r w:rsidR="009C764B" w:rsidRPr="00877949">
        <w:rPr>
          <w:rFonts w:ascii="Times New Roman" w:hAnsi="Times New Roman"/>
          <w:bCs/>
          <w:color w:val="365F91" w:themeColor="accent1" w:themeShade="BF"/>
          <w:lang w:val="uk-UA"/>
        </w:rPr>
        <w:t xml:space="preserve">ь державної служби </w:t>
      </w:r>
      <w:r w:rsidR="009C764B" w:rsidRPr="00877949">
        <w:rPr>
          <w:rFonts w:ascii="Times New Roman" w:hAnsi="Times New Roman"/>
          <w:bCs/>
          <w:color w:val="365F91" w:themeColor="accent1" w:themeShade="BF"/>
          <w:lang w:val="uk-UA"/>
        </w:rPr>
        <w:br/>
        <w:t xml:space="preserve">05.08.2016 </w:t>
      </w:r>
      <w:r w:rsidRPr="00877949">
        <w:rPr>
          <w:rFonts w:ascii="Times New Roman" w:hAnsi="Times New Roman"/>
          <w:bCs/>
          <w:color w:val="365F91" w:themeColor="accent1" w:themeShade="BF"/>
          <w:lang w:val="uk-UA"/>
        </w:rPr>
        <w:t>№156</w:t>
      </w:r>
    </w:p>
    <w:tbl>
      <w:tblPr>
        <w:tblW w:w="0" w:type="auto"/>
        <w:tblInd w:w="630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/>
      </w:tblPr>
      <w:tblGrid>
        <w:gridCol w:w="2160"/>
      </w:tblGrid>
      <w:tr w:rsidR="00402804" w:rsidRPr="00877949" w:rsidTr="00877949">
        <w:trPr>
          <w:trHeight w:val="2891"/>
        </w:trPr>
        <w:tc>
          <w:tcPr>
            <w:tcW w:w="2160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402804" w:rsidRDefault="00402804" w:rsidP="00F4533F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Місце для фотокартки</w:t>
            </w:r>
          </w:p>
          <w:p w:rsidR="004248C8" w:rsidRPr="00877949" w:rsidRDefault="004248C8" w:rsidP="00F4533F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>
              <w:rPr>
                <w:rFonts w:ascii="Times New Roman" w:hAnsi="Times New Roman"/>
                <w:color w:val="365F91" w:themeColor="accent1" w:themeShade="BF"/>
                <w:lang w:val="uk-UA"/>
              </w:rPr>
              <w:t>4×6</w:t>
            </w:r>
          </w:p>
        </w:tc>
      </w:tr>
    </w:tbl>
    <w:p w:rsidR="00402804" w:rsidRPr="00877949" w:rsidRDefault="00402804" w:rsidP="00E24082">
      <w:pPr>
        <w:spacing w:line="240" w:lineRule="auto"/>
        <w:ind w:firstLine="4253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="004A12B7"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</w:p>
    <w:p w:rsidR="00402804" w:rsidRPr="00877949" w:rsidRDefault="00402804" w:rsidP="00E24082">
      <w:pPr>
        <w:spacing w:line="240" w:lineRule="auto"/>
        <w:jc w:val="center"/>
        <w:rPr>
          <w:rFonts w:ascii="Times New Roman" w:hAnsi="Times New Roman"/>
          <w:color w:val="365F91" w:themeColor="accent1" w:themeShade="BF"/>
          <w:sz w:val="18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(найменування підприємства (установи, організації))</w:t>
      </w: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Код за ЄДРПОУ підприємства (установи, організації) __</w:t>
      </w:r>
      <w:r w:rsidR="00E83611" w:rsidRPr="00877949">
        <w:rPr>
          <w:rFonts w:ascii="Times New Roman" w:hAnsi="Times New Roman"/>
          <w:color w:val="365F91" w:themeColor="accent1" w:themeShade="BF"/>
          <w:lang w:val="uk-UA"/>
        </w:rPr>
        <w:t>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</w:t>
      </w: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Реєстраційний номер облікової картки платника податків (за ная</w:t>
      </w:r>
      <w:r w:rsidR="00EB647F" w:rsidRPr="00877949">
        <w:rPr>
          <w:rFonts w:ascii="Times New Roman" w:hAnsi="Times New Roman"/>
          <w:color w:val="365F91" w:themeColor="accent1" w:themeShade="BF"/>
          <w:lang w:val="uk-UA"/>
        </w:rPr>
        <w:t>вності) _____</w:t>
      </w:r>
      <w:r w:rsidR="00E83611"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EB647F"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="00EB647F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</w:p>
    <w:p w:rsidR="00402804" w:rsidRPr="00877949" w:rsidRDefault="00402804" w:rsidP="00E24082">
      <w:pPr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pStyle w:val="1"/>
        <w:spacing w:after="120"/>
        <w:jc w:val="center"/>
        <w:rPr>
          <w:color w:val="365F91" w:themeColor="accent1" w:themeShade="BF"/>
          <w:sz w:val="22"/>
          <w:szCs w:val="22"/>
        </w:rPr>
      </w:pPr>
      <w:r w:rsidRPr="00877949">
        <w:rPr>
          <w:color w:val="365F91" w:themeColor="accent1" w:themeShade="BF"/>
          <w:sz w:val="22"/>
          <w:szCs w:val="22"/>
        </w:rPr>
        <w:t>ОСОБОВА КАРТКА ДЕРЖАВНОГО СЛУЖБОВЦЯ № _____</w:t>
      </w:r>
    </w:p>
    <w:tbl>
      <w:tblPr>
        <w:tblpPr w:leftFromText="180" w:rightFromText="180" w:vertAnchor="text" w:horzAnchor="margin" w:tblpY="376"/>
        <w:tblW w:w="9747" w:type="dxa"/>
        <w:tblLayout w:type="fixed"/>
        <w:tblLook w:val="0000"/>
      </w:tblPr>
      <w:tblGrid>
        <w:gridCol w:w="4870"/>
        <w:gridCol w:w="216"/>
        <w:gridCol w:w="4661"/>
      </w:tblGrid>
      <w:tr w:rsidR="009D496B" w:rsidRPr="00877949" w:rsidTr="00D8176E">
        <w:trPr>
          <w:trHeight w:val="2269"/>
        </w:trPr>
        <w:tc>
          <w:tcPr>
            <w:tcW w:w="4870" w:type="dxa"/>
          </w:tcPr>
          <w:p w:rsidR="009D496B" w:rsidRPr="00877949" w:rsidRDefault="009D496B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1. Прізвище 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Ім’я 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 батькові ______________________________</w:t>
            </w:r>
          </w:p>
        </w:tc>
        <w:tc>
          <w:tcPr>
            <w:tcW w:w="4877" w:type="dxa"/>
            <w:gridSpan w:val="2"/>
          </w:tcPr>
          <w:p w:rsidR="009D496B" w:rsidRPr="00877949" w:rsidRDefault="009D496B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7. Сімейний стан та склад сім’ї 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i/>
                <w:color w:val="365F91" w:themeColor="accent1" w:themeShade="BF"/>
                <w:lang w:val="uk-UA"/>
              </w:rPr>
              <w:t>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9D496B" w:rsidRPr="00877949" w:rsidRDefault="009D496B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</w:tc>
      </w:tr>
      <w:tr w:rsidR="00E83611" w:rsidRPr="004248C8" w:rsidTr="00D8176E">
        <w:trPr>
          <w:trHeight w:val="4237"/>
        </w:trPr>
        <w:tc>
          <w:tcPr>
            <w:tcW w:w="4870" w:type="dxa"/>
          </w:tcPr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2. Дата народження _______________________</w:t>
            </w:r>
          </w:p>
          <w:p w:rsidR="00E83611" w:rsidRPr="00877949" w:rsidRDefault="00E83611" w:rsidP="009D496B">
            <w:pPr>
              <w:spacing w:after="0" w:line="240" w:lineRule="auto"/>
              <w:ind w:left="2127"/>
              <w:jc w:val="center"/>
              <w:rPr>
                <w:rFonts w:ascii="Times New Roman" w:hAnsi="Times New Roman"/>
                <w:color w:val="365F91" w:themeColor="accent1" w:themeShade="BF"/>
                <w:sz w:val="18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sz w:val="18"/>
                <w:lang w:val="uk-UA"/>
              </w:rPr>
              <w:t>(число, місяць, рік)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3. Місце народження 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</w:t>
            </w:r>
          </w:p>
          <w:p w:rsidR="00E83611" w:rsidRPr="00877949" w:rsidRDefault="00E83611" w:rsidP="00E83611">
            <w:pPr>
              <w:spacing w:before="120"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4.Громадянство__________________________</w:t>
            </w:r>
          </w:p>
          <w:p w:rsidR="00E83611" w:rsidRPr="00877949" w:rsidRDefault="00E83611" w:rsidP="00E83611">
            <w:pPr>
              <w:spacing w:before="120"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5. Адреса фактичного місця проживання_____________________________</w:t>
            </w:r>
          </w:p>
          <w:p w:rsidR="00E83611" w:rsidRPr="00877949" w:rsidRDefault="00E83611" w:rsidP="00E83611">
            <w:pPr>
              <w:spacing w:after="0"/>
              <w:ind w:right="-24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6. Адреса місця реєстрації_________________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</w:t>
            </w:r>
          </w:p>
        </w:tc>
        <w:tc>
          <w:tcPr>
            <w:tcW w:w="4877" w:type="dxa"/>
            <w:gridSpan w:val="2"/>
          </w:tcPr>
          <w:p w:rsidR="00E83611" w:rsidRPr="00877949" w:rsidRDefault="00E83611" w:rsidP="009D496B">
            <w:pPr>
              <w:spacing w:after="0" w:line="240" w:lineRule="auto"/>
              <w:ind w:right="-31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ind w:right="-31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8. Паспорт: серія ______, № 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ким виданий 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видачі________________________________</w:t>
            </w:r>
          </w:p>
          <w:p w:rsidR="00E83611" w:rsidRPr="00877949" w:rsidRDefault="00E83611" w:rsidP="009D496B">
            <w:pPr>
              <w:spacing w:after="0" w:line="360" w:lineRule="auto"/>
              <w:ind w:right="-113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9. Володіння іноземними мовами (якими) 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E83611">
            <w:pPr>
              <w:spacing w:after="0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</w:t>
            </w:r>
          </w:p>
          <w:p w:rsidR="00E83611" w:rsidRPr="00877949" w:rsidRDefault="00E83611" w:rsidP="009D496B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E83611" w:rsidRPr="00877949" w:rsidRDefault="00E83611" w:rsidP="009D496B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10. Контактний № телефону __________________</w:t>
            </w:r>
          </w:p>
          <w:p w:rsidR="00E83611" w:rsidRPr="00877949" w:rsidRDefault="00E83611" w:rsidP="007A364E">
            <w:pPr>
              <w:rPr>
                <w:rFonts w:ascii="Times New Roman" w:hAnsi="Times New Roman"/>
                <w:color w:val="365F91" w:themeColor="accent1" w:themeShade="BF"/>
                <w:lang w:val="uk-UA" w:eastAsia="ru-RU"/>
              </w:rPr>
            </w:pPr>
          </w:p>
        </w:tc>
      </w:tr>
      <w:tr w:rsidR="009D496B" w:rsidRPr="004248C8" w:rsidTr="00D8176E">
        <w:trPr>
          <w:trHeight w:val="87"/>
        </w:trPr>
        <w:tc>
          <w:tcPr>
            <w:tcW w:w="5086" w:type="dxa"/>
            <w:gridSpan w:val="2"/>
          </w:tcPr>
          <w:p w:rsidR="009D496B" w:rsidRPr="00877949" w:rsidRDefault="009D496B" w:rsidP="009D496B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9D496B" w:rsidRPr="00877949" w:rsidRDefault="009D496B" w:rsidP="00E8361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661" w:type="dxa"/>
          </w:tcPr>
          <w:p w:rsidR="009D496B" w:rsidRPr="00877949" w:rsidRDefault="009D496B" w:rsidP="009D496B">
            <w:pPr>
              <w:spacing w:line="240" w:lineRule="auto"/>
              <w:ind w:right="-315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2F3167" w:rsidRPr="00877949" w:rsidRDefault="002F3167" w:rsidP="002F3167">
      <w:pPr>
        <w:rPr>
          <w:color w:val="365F91" w:themeColor="accent1" w:themeShade="BF"/>
          <w:lang w:val="uk-UA" w:eastAsia="ru-RU"/>
        </w:rPr>
      </w:pPr>
    </w:p>
    <w:p w:rsidR="00E83611" w:rsidRPr="00877949" w:rsidRDefault="00E83611" w:rsidP="002F3167">
      <w:pPr>
        <w:rPr>
          <w:color w:val="365F91" w:themeColor="accent1" w:themeShade="BF"/>
          <w:lang w:val="uk-UA" w:eastAsia="ru-RU"/>
        </w:rPr>
      </w:pPr>
    </w:p>
    <w:p w:rsidR="00E83611" w:rsidRPr="00877949" w:rsidRDefault="00E83611" w:rsidP="00E83611">
      <w:pPr>
        <w:spacing w:after="12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lastRenderedPageBreak/>
        <w:t>11. Освіта ______________________________</w:t>
      </w:r>
    </w:p>
    <w:tbl>
      <w:tblPr>
        <w:tblW w:w="974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3227"/>
        <w:gridCol w:w="992"/>
        <w:gridCol w:w="1276"/>
        <w:gridCol w:w="1559"/>
        <w:gridCol w:w="1559"/>
        <w:gridCol w:w="1134"/>
      </w:tblGrid>
      <w:tr w:rsidR="00A3007E" w:rsidRPr="00877949" w:rsidTr="00877949">
        <w:trPr>
          <w:trHeight w:val="1048"/>
        </w:trPr>
        <w:tc>
          <w:tcPr>
            <w:tcW w:w="322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99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Рік вступу</w:t>
            </w: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Спеціальність</w:t>
            </w:r>
          </w:p>
        </w:tc>
        <w:tc>
          <w:tcPr>
            <w:tcW w:w="15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Кваліфікація</w:t>
            </w: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№ та дата видачі диплома</w:t>
            </w:r>
          </w:p>
        </w:tc>
      </w:tr>
      <w:tr w:rsidR="00A3007E" w:rsidRPr="00877949" w:rsidTr="00877949">
        <w:tc>
          <w:tcPr>
            <w:tcW w:w="3227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A3007E" w:rsidRPr="00877949" w:rsidTr="00877949">
        <w:tc>
          <w:tcPr>
            <w:tcW w:w="3227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A3007E" w:rsidRPr="00877949" w:rsidTr="00877949">
        <w:tc>
          <w:tcPr>
            <w:tcW w:w="3227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3227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992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559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</w:tcPr>
          <w:p w:rsidR="005351DF" w:rsidRPr="00877949" w:rsidRDefault="005351DF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5495"/>
        <w:gridCol w:w="1417"/>
        <w:gridCol w:w="2835"/>
      </w:tblGrid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Рік присвоєння</w:t>
            </w: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№ та дата видачі диплома</w:t>
            </w:r>
          </w:p>
        </w:tc>
      </w:tr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549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402804" w:rsidRPr="00877949" w:rsidRDefault="00402804" w:rsidP="00E24082">
            <w:pPr>
              <w:spacing w:line="240" w:lineRule="auto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810677">
      <w:pPr>
        <w:spacing w:after="12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13. Наукові праці та вин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аходи 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</w:t>
      </w:r>
    </w:p>
    <w:p w:rsidR="00402804" w:rsidRPr="00877949" w:rsidRDefault="00402804" w:rsidP="00810677">
      <w:pPr>
        <w:spacing w:after="12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</w:t>
      </w:r>
    </w:p>
    <w:p w:rsidR="00810677" w:rsidRPr="00877949" w:rsidRDefault="00810677" w:rsidP="00D45345">
      <w:pPr>
        <w:pStyle w:val="3"/>
        <w:ind w:right="-1"/>
        <w:jc w:val="left"/>
        <w:rPr>
          <w:b w:val="0"/>
          <w:color w:val="365F91" w:themeColor="accent1" w:themeShade="BF"/>
          <w:sz w:val="22"/>
          <w:szCs w:val="22"/>
        </w:rPr>
      </w:pPr>
    </w:p>
    <w:p w:rsidR="00402804" w:rsidRPr="00877949" w:rsidRDefault="00402804" w:rsidP="00D45345">
      <w:pPr>
        <w:pStyle w:val="3"/>
        <w:ind w:right="-1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>14. Відомості про військовий облік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Група обл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іку ________________________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</w:t>
            </w:r>
          </w:p>
        </w:tc>
        <w:tc>
          <w:tcPr>
            <w:tcW w:w="5103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Придатність до в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ійськової служби _____</w:t>
            </w:r>
            <w:r w:rsidR="00D45345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</w:t>
            </w:r>
          </w:p>
        </w:tc>
      </w:tr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Категорія о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бліку ______________________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</w:p>
        </w:tc>
        <w:tc>
          <w:tcPr>
            <w:tcW w:w="5103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</w:t>
            </w:r>
          </w:p>
        </w:tc>
      </w:tr>
      <w:tr w:rsidR="00402804" w:rsidRPr="004248C8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Склад 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</w:t>
            </w:r>
          </w:p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Військове з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вання _______________________</w:t>
            </w:r>
          </w:p>
        </w:tc>
        <w:tc>
          <w:tcPr>
            <w:tcW w:w="5103" w:type="dxa"/>
          </w:tcPr>
          <w:p w:rsidR="00402804" w:rsidRPr="00877949" w:rsidRDefault="00402804" w:rsidP="00F35023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Найменування 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райміськ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військкомату за місцем проживання</w:t>
            </w:r>
            <w:r w:rsidR="00F35023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</w:t>
            </w:r>
          </w:p>
        </w:tc>
      </w:tr>
      <w:tr w:rsidR="00402804" w:rsidRPr="004248C8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Військово-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облікова спеціальність______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</w:t>
            </w:r>
            <w:r w:rsidR="00D45345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</w:p>
          <w:p w:rsidR="00402804" w:rsidRPr="00877949" w:rsidRDefault="00EB6407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</w:t>
            </w:r>
            <w:r w:rsidR="00402804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</w:t>
            </w:r>
          </w:p>
        </w:tc>
        <w:tc>
          <w:tcPr>
            <w:tcW w:w="5103" w:type="dxa"/>
          </w:tcPr>
          <w:p w:rsidR="00402804" w:rsidRPr="00877949" w:rsidRDefault="00402804" w:rsidP="00877949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Найменування 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райміськвійськкомату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за місцем реєстрації</w:t>
            </w:r>
            <w:r w:rsidR="00F35023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________________________________</w:t>
            </w:r>
            <w:r w:rsidR="00877949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____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</w:t>
            </w:r>
          </w:p>
        </w:tc>
      </w:tr>
      <w:tr w:rsidR="00402804" w:rsidRPr="00877949" w:rsidTr="000E2834">
        <w:tc>
          <w:tcPr>
            <w:tcW w:w="4644" w:type="dxa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Перебува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ня н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а спеціальному обліку № __</w:t>
            </w:r>
            <w:r w:rsidR="00D45345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  <w:r w:rsidR="00EB6407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</w:t>
            </w:r>
          </w:p>
        </w:tc>
        <w:tc>
          <w:tcPr>
            <w:tcW w:w="5103" w:type="dxa"/>
          </w:tcPr>
          <w:p w:rsidR="00402804" w:rsidRPr="00877949" w:rsidRDefault="00877949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____________________________________________</w:t>
            </w:r>
          </w:p>
        </w:tc>
      </w:tr>
    </w:tbl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 Додаткові відомості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15.1. Про наявні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сть пільг 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15.2. Не є громадянином іншої де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ржави 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</w:t>
      </w:r>
    </w:p>
    <w:p w:rsidR="00B932F0" w:rsidRPr="00877949" w:rsidRDefault="00B932F0" w:rsidP="00EB6407">
      <w:pPr>
        <w:spacing w:after="0" w:line="240" w:lineRule="auto"/>
        <w:ind w:right="-143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B6407">
      <w:pPr>
        <w:spacing w:after="0" w:line="240" w:lineRule="auto"/>
        <w:ind w:right="-143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15.3. Депута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т ради 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</w:t>
      </w:r>
      <w:r w:rsidR="00EB6407"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________________________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810677" w:rsidRPr="00877949" w:rsidRDefault="00810677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F4533F" w:rsidRPr="00877949" w:rsidRDefault="00F4533F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  <w:r w:rsidR="00E83611" w:rsidRPr="00877949">
        <w:rPr>
          <w:rFonts w:ascii="Times New Roman" w:hAnsi="Times New Roman"/>
          <w:color w:val="365F91" w:themeColor="accent1" w:themeShade="BF"/>
          <w:lang w:val="uk-UA"/>
        </w:rPr>
        <w:t>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______________________</w:t>
      </w:r>
    </w:p>
    <w:p w:rsidR="00402804" w:rsidRPr="00877949" w:rsidRDefault="00402804" w:rsidP="00B932F0">
      <w:pPr>
        <w:spacing w:after="0" w:line="240" w:lineRule="auto"/>
        <w:jc w:val="center"/>
        <w:rPr>
          <w:rFonts w:ascii="Times New Roman" w:hAnsi="Times New Roman"/>
          <w:color w:val="365F91" w:themeColor="accent1" w:themeShade="BF"/>
          <w:sz w:val="18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(ознайомлений(а) та зобов’язуюсь їх дотримуватись)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F35023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15.5. З Пр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а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вилами внутрішнього службового розпоряд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ку ознайомлений(а)</w:t>
      </w:r>
    </w:p>
    <w:p w:rsidR="00402804" w:rsidRPr="00877949" w:rsidRDefault="00F35023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="00402804" w:rsidRPr="00877949">
        <w:rPr>
          <w:rFonts w:ascii="Times New Roman" w:hAnsi="Times New Roman"/>
          <w:color w:val="365F91" w:themeColor="accent1" w:themeShade="BF"/>
          <w:lang w:val="uk-UA"/>
        </w:rPr>
        <w:t>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  <w:r w:rsidR="00402804"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</w:p>
    <w:p w:rsidR="00402804" w:rsidRPr="00877949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15.6. Інші відомості, надані претендентом на посаду з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 xml:space="preserve">а його власним </w:t>
      </w:r>
      <w:r w:rsidR="00810677" w:rsidRPr="00877949">
        <w:rPr>
          <w:rFonts w:ascii="Times New Roman" w:hAnsi="Times New Roman"/>
          <w:color w:val="365F91" w:themeColor="accent1" w:themeShade="BF"/>
          <w:lang w:val="uk-UA"/>
        </w:rPr>
        <w:t>б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ажанням___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</w:p>
    <w:p w:rsidR="00402804" w:rsidRPr="00877949" w:rsidRDefault="00402804" w:rsidP="00E24082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____________________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5351DF" w:rsidRPr="00877949" w:rsidRDefault="00402804" w:rsidP="00B932F0">
      <w:pPr>
        <w:spacing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16</w:t>
      </w:r>
      <w:r w:rsidRPr="00877949">
        <w:rPr>
          <w:rFonts w:ascii="Times New Roman" w:hAnsi="Times New Roman"/>
          <w:i/>
          <w:color w:val="365F91" w:themeColor="accent1" w:themeShade="BF"/>
          <w:lang w:val="uk-UA"/>
        </w:rPr>
        <w:t xml:space="preserve">. 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Особистий підпис державного служб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овця та дата заповнення_______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     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</w:p>
    <w:p w:rsidR="005351DF" w:rsidRPr="00877949" w:rsidRDefault="005351DF" w:rsidP="00B932F0">
      <w:pPr>
        <w:spacing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F4533F">
      <w:pPr>
        <w:spacing w:before="24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17. Реквізити акта про призначенн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я на посаду______________________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</w:t>
      </w:r>
    </w:p>
    <w:p w:rsidR="00402804" w:rsidRPr="00877949" w:rsidRDefault="00402804" w:rsidP="00F4533F">
      <w:pPr>
        <w:spacing w:before="240" w:line="240" w:lineRule="auto"/>
        <w:ind w:right="-1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18. Дата і місце (найменування державного органу) складення Присяги державного службовця 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____________________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______________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_________________</w:t>
      </w:r>
      <w:r w:rsidR="00B932F0" w:rsidRPr="00877949">
        <w:rPr>
          <w:rFonts w:ascii="Times New Roman" w:hAnsi="Times New Roman"/>
          <w:color w:val="365F91" w:themeColor="accent1" w:themeShade="BF"/>
          <w:lang w:val="uk-UA"/>
        </w:rPr>
        <w:t>____________</w:t>
      </w:r>
    </w:p>
    <w:p w:rsidR="00402804" w:rsidRPr="00877949" w:rsidRDefault="00402804" w:rsidP="00F4533F">
      <w:pPr>
        <w:spacing w:after="24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19. Загальний стаж роботи (на дату призначення на посаду) 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(роки) 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 (місяці)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(дні)</w:t>
      </w:r>
    </w:p>
    <w:p w:rsidR="00402804" w:rsidRPr="00877949" w:rsidRDefault="00402804" w:rsidP="00F4533F">
      <w:pPr>
        <w:spacing w:after="240" w:line="240" w:lineRule="auto"/>
        <w:ind w:right="-1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20. Стаж державної служби (на дату призначення на посаду) 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 (роки)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(місяці)</w:t>
      </w:r>
      <w:r w:rsidR="00D45345" w:rsidRPr="00877949">
        <w:rPr>
          <w:rFonts w:ascii="Times New Roman" w:hAnsi="Times New Roman"/>
          <w:color w:val="365F91" w:themeColor="accent1" w:themeShade="BF"/>
          <w:lang w:val="uk-UA"/>
        </w:rPr>
        <w:t>_____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>(дні)</w:t>
      </w:r>
    </w:p>
    <w:p w:rsidR="00402804" w:rsidRPr="00877949" w:rsidRDefault="00402804" w:rsidP="00F4533F">
      <w:pPr>
        <w:spacing w:after="24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21. Ранг державного службовця (на дату призначення на посаду) __________</w:t>
      </w:r>
    </w:p>
    <w:p w:rsidR="00402804" w:rsidRPr="00877949" w:rsidRDefault="00402804" w:rsidP="00F4533F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817"/>
        <w:gridCol w:w="4111"/>
        <w:gridCol w:w="1417"/>
        <w:gridCol w:w="1418"/>
        <w:gridCol w:w="1843"/>
      </w:tblGrid>
      <w:tr w:rsidR="00402804" w:rsidRPr="00877949" w:rsidTr="00877949">
        <w:trPr>
          <w:trHeight w:val="1210"/>
        </w:trPr>
        <w:tc>
          <w:tcPr>
            <w:tcW w:w="81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Назва посади</w:t>
            </w:r>
          </w:p>
        </w:tc>
        <w:tc>
          <w:tcPr>
            <w:tcW w:w="141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Категорія, ранг</w:t>
            </w:r>
          </w:p>
        </w:tc>
        <w:tc>
          <w:tcPr>
            <w:tcW w:w="141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Процедура зайняття посади</w:t>
            </w: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c>
          <w:tcPr>
            <w:tcW w:w="8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8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402804" w:rsidRPr="00877949" w:rsidRDefault="00402804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8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F4533F" w:rsidRPr="00877949" w:rsidRDefault="00F4533F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817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4111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7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18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</w:tcPr>
          <w:p w:rsidR="00752532" w:rsidRPr="00877949" w:rsidRDefault="00752532" w:rsidP="00F4533F">
            <w:pPr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752532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  <w:shd w:val="clear" w:color="auto" w:fill="FFFFFF"/>
        </w:rPr>
      </w:pPr>
      <w:r w:rsidRPr="00877949">
        <w:rPr>
          <w:b w:val="0"/>
          <w:color w:val="365F91" w:themeColor="accent1" w:themeShade="BF"/>
          <w:sz w:val="22"/>
          <w:szCs w:val="22"/>
        </w:rPr>
        <w:lastRenderedPageBreak/>
        <w:t xml:space="preserve">23. </w:t>
      </w:r>
      <w:r w:rsidRPr="00877949">
        <w:rPr>
          <w:b w:val="0"/>
          <w:color w:val="365F91" w:themeColor="accent1" w:themeShade="BF"/>
          <w:sz w:val="22"/>
          <w:szCs w:val="22"/>
          <w:shd w:val="clear" w:color="auto" w:fill="FFFFFF"/>
        </w:rPr>
        <w:t>Підвищення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2943"/>
        <w:gridCol w:w="1134"/>
        <w:gridCol w:w="1276"/>
        <w:gridCol w:w="2552"/>
        <w:gridCol w:w="1775"/>
      </w:tblGrid>
      <w:tr w:rsidR="00402804" w:rsidRPr="004248C8" w:rsidTr="00877949">
        <w:trPr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877949" w:rsidRDefault="00402804" w:rsidP="000E14D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Найменування навчального закладу (установи, організації), у тому числі за</w:t>
            </w:r>
            <w:r w:rsidR="000E14D2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 </w:t>
            </w: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кордоном</w:t>
            </w:r>
          </w:p>
        </w:tc>
        <w:tc>
          <w:tcPr>
            <w:tcW w:w="2410" w:type="dxa"/>
            <w:gridSpan w:val="2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Термін навчання</w:t>
            </w:r>
          </w:p>
        </w:tc>
        <w:tc>
          <w:tcPr>
            <w:tcW w:w="2552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877949" w:rsidTr="00877949">
        <w:trPr>
          <w:trHeight w:val="718"/>
        </w:trPr>
        <w:tc>
          <w:tcPr>
            <w:tcW w:w="2943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початок</w:t>
            </w:r>
          </w:p>
        </w:tc>
        <w:tc>
          <w:tcPr>
            <w:tcW w:w="1276" w:type="dxa"/>
            <w:vAlign w:val="center"/>
          </w:tcPr>
          <w:p w:rsidR="00402804" w:rsidRPr="00877949" w:rsidRDefault="00402804" w:rsidP="000E14D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закінчення</w:t>
            </w:r>
          </w:p>
        </w:tc>
        <w:tc>
          <w:tcPr>
            <w:tcW w:w="2552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29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29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29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2943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752532">
      <w:pPr>
        <w:pStyle w:val="3"/>
        <w:spacing w:before="240" w:after="12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>24.Службові відрядження (за кордон)</w:t>
      </w:r>
    </w:p>
    <w:tbl>
      <w:tblPr>
        <w:tblW w:w="974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02804" w:rsidRPr="00877949" w:rsidTr="00877949">
        <w:trPr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rPr>
          <w:trHeight w:val="718"/>
        </w:trPr>
        <w:tc>
          <w:tcPr>
            <w:tcW w:w="4219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421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421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421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752532">
      <w:pPr>
        <w:pStyle w:val="3"/>
        <w:spacing w:before="240" w:after="120"/>
        <w:jc w:val="left"/>
        <w:rPr>
          <w:b w:val="0"/>
          <w:color w:val="365F91" w:themeColor="accent1" w:themeShade="BF"/>
          <w:sz w:val="22"/>
          <w:szCs w:val="22"/>
          <w:lang w:val="ru-RU"/>
        </w:rPr>
      </w:pPr>
      <w:r w:rsidRPr="00877949">
        <w:rPr>
          <w:b w:val="0"/>
          <w:color w:val="365F91" w:themeColor="accent1" w:themeShade="BF"/>
          <w:sz w:val="22"/>
          <w:szCs w:val="22"/>
          <w:lang w:val="ru-RU"/>
        </w:rPr>
        <w:t xml:space="preserve">25. </w:t>
      </w:r>
      <w:r w:rsidRPr="00877949">
        <w:rPr>
          <w:b w:val="0"/>
          <w:color w:val="365F91" w:themeColor="accent1" w:themeShade="BF"/>
          <w:sz w:val="22"/>
          <w:szCs w:val="22"/>
        </w:rPr>
        <w:t>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A0"/>
      </w:tblPr>
      <w:tblGrid>
        <w:gridCol w:w="1668"/>
        <w:gridCol w:w="1985"/>
        <w:gridCol w:w="6097"/>
      </w:tblGrid>
      <w:tr w:rsidR="00402804" w:rsidRPr="00877949" w:rsidTr="00877949">
        <w:trPr>
          <w:trHeight w:val="990"/>
        </w:trPr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проведення оцінювання</w:t>
            </w: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pStyle w:val="rvps2"/>
              <w:jc w:val="center"/>
              <w:rPr>
                <w:color w:val="365F91" w:themeColor="accent1" w:themeShade="BF"/>
                <w:sz w:val="22"/>
                <w:szCs w:val="22"/>
                <w:lang w:val="uk-UA" w:eastAsia="en-US"/>
              </w:rPr>
            </w:pPr>
            <w:r w:rsidRPr="00877949">
              <w:rPr>
                <w:color w:val="365F91" w:themeColor="accent1" w:themeShade="BF"/>
                <w:sz w:val="22"/>
                <w:szCs w:val="22"/>
                <w:lang w:val="uk-UA" w:eastAsia="en-US"/>
              </w:rPr>
              <w:t>Результат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Пропозиції, рекомендації</w:t>
            </w:r>
          </w:p>
        </w:tc>
      </w:tr>
      <w:tr w:rsidR="00402804" w:rsidRPr="00877949" w:rsidTr="00877949">
        <w:trPr>
          <w:trHeight w:val="370"/>
        </w:trPr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66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166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166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c>
          <w:tcPr>
            <w:tcW w:w="166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668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c>
          <w:tcPr>
            <w:tcW w:w="1668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F4533F">
      <w:pPr>
        <w:pStyle w:val="3"/>
        <w:spacing w:before="36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lastRenderedPageBreak/>
        <w:t>26. Відпустки</w:t>
      </w: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02804" w:rsidRPr="00877949" w:rsidTr="00877949">
        <w:trPr>
          <w:jc w:val="center"/>
        </w:trPr>
        <w:tc>
          <w:tcPr>
            <w:tcW w:w="1936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rPr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93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93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93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93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752532" w:rsidRPr="00877949" w:rsidRDefault="00752532" w:rsidP="00752532">
      <w:pPr>
        <w:rPr>
          <w:color w:val="365F91" w:themeColor="accent1" w:themeShade="BF"/>
          <w:lang w:val="uk-UA" w:eastAsia="ru-RU"/>
        </w:rPr>
      </w:pPr>
    </w:p>
    <w:p w:rsidR="00402804" w:rsidRPr="00877949" w:rsidRDefault="00402804" w:rsidP="00F4533F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lastRenderedPageBreak/>
        <w:t xml:space="preserve">27. Заохочення  </w:t>
      </w:r>
    </w:p>
    <w:tbl>
      <w:tblPr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7578"/>
        <w:gridCol w:w="2047"/>
      </w:tblGrid>
      <w:tr w:rsidR="00402804" w:rsidRPr="00877949" w:rsidTr="00877949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rPr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7578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757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757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7578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EF3BCD" w:rsidRPr="00877949" w:rsidTr="00877949">
        <w:trPr>
          <w:jc w:val="center"/>
        </w:trPr>
        <w:tc>
          <w:tcPr>
            <w:tcW w:w="7578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EF3BCD" w:rsidRPr="00877949" w:rsidRDefault="00EF3BCD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D45345" w:rsidRPr="00877949" w:rsidRDefault="00D45345" w:rsidP="00E24082">
      <w:pPr>
        <w:pStyle w:val="3"/>
        <w:spacing w:after="120"/>
        <w:jc w:val="left"/>
        <w:rPr>
          <w:b w:val="0"/>
          <w:color w:val="365F91" w:themeColor="accent1" w:themeShade="BF"/>
          <w:sz w:val="22"/>
          <w:szCs w:val="22"/>
        </w:rPr>
      </w:pPr>
    </w:p>
    <w:p w:rsidR="00402804" w:rsidRPr="00877949" w:rsidRDefault="00402804" w:rsidP="00F4533F">
      <w:pPr>
        <w:pStyle w:val="3"/>
        <w:spacing w:after="240"/>
        <w:jc w:val="left"/>
        <w:rPr>
          <w:b w:val="0"/>
          <w:color w:val="365F91" w:themeColor="accent1" w:themeShade="BF"/>
          <w:sz w:val="22"/>
          <w:szCs w:val="22"/>
        </w:rPr>
      </w:pPr>
      <w:r w:rsidRPr="00877949">
        <w:rPr>
          <w:b w:val="0"/>
          <w:color w:val="365F91" w:themeColor="accent1" w:themeShade="BF"/>
          <w:sz w:val="22"/>
          <w:szCs w:val="22"/>
        </w:rPr>
        <w:t>28. Дисциплінарна відповідальність</w:t>
      </w:r>
    </w:p>
    <w:tbl>
      <w:tblPr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843"/>
        <w:gridCol w:w="1843"/>
        <w:gridCol w:w="1134"/>
        <w:gridCol w:w="1843"/>
        <w:gridCol w:w="1842"/>
        <w:gridCol w:w="1067"/>
      </w:tblGrid>
      <w:tr w:rsidR="00402804" w:rsidRPr="00877949" w:rsidTr="00877949">
        <w:trPr>
          <w:trHeight w:val="687"/>
        </w:trPr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Вид дисциплінарного проступку</w:t>
            </w: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Дата зняття дисциплінарного стягнення</w:t>
            </w: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Підстава</w:t>
            </w:r>
          </w:p>
        </w:tc>
      </w:tr>
      <w:tr w:rsidR="00402804" w:rsidRPr="00877949" w:rsidTr="00877949"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06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pStyle w:val="4"/>
        <w:jc w:val="left"/>
        <w:rPr>
          <w:b w:val="0"/>
          <w:color w:val="365F91" w:themeColor="accent1" w:themeShade="BF"/>
          <w:szCs w:val="22"/>
        </w:rPr>
      </w:pPr>
      <w:r w:rsidRPr="00877949">
        <w:rPr>
          <w:b w:val="0"/>
          <w:color w:val="365F91" w:themeColor="accent1" w:themeShade="BF"/>
          <w:szCs w:val="22"/>
        </w:rPr>
        <w:t>29. Дата та підстава звільнення з посади державної служби</w:t>
      </w:r>
    </w:p>
    <w:p w:rsidR="00402804" w:rsidRPr="00877949" w:rsidRDefault="00402804" w:rsidP="00F4533F">
      <w:pPr>
        <w:spacing w:after="0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877949" w:rsidRDefault="00402804" w:rsidP="00F4533F">
      <w:pPr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9D496B" w:rsidRPr="00877949" w:rsidRDefault="009D496B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Трудову книжку отримав(ла) ____ _____________ 20___ р. </w:t>
      </w:r>
    </w:p>
    <w:p w:rsidR="00402804" w:rsidRPr="00877949" w:rsidRDefault="00402804" w:rsidP="009D496B">
      <w:pPr>
        <w:spacing w:before="480" w:after="360"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Підпис власника трудової книжки __________________</w:t>
      </w:r>
    </w:p>
    <w:p w:rsidR="00402804" w:rsidRPr="00877949" w:rsidRDefault="00402804" w:rsidP="004A12B7">
      <w:pPr>
        <w:spacing w:after="0" w:line="240" w:lineRule="auto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Працівник служби управління персоналом   </w:t>
      </w:r>
      <w:r w:rsidR="009D496B" w:rsidRPr="00877949">
        <w:rPr>
          <w:rFonts w:ascii="Times New Roman" w:hAnsi="Times New Roman"/>
          <w:color w:val="365F91" w:themeColor="accent1" w:themeShade="BF"/>
          <w:lang w:val="uk-UA"/>
        </w:rPr>
        <w:t xml:space="preserve"> 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___________ </w:t>
      </w:r>
      <w:r w:rsidR="009D496B" w:rsidRPr="00877949">
        <w:rPr>
          <w:rFonts w:ascii="Times New Roman" w:hAnsi="Times New Roman"/>
          <w:color w:val="365F91" w:themeColor="accent1" w:themeShade="BF"/>
          <w:lang w:val="uk-UA"/>
        </w:rPr>
        <w:t xml:space="preserve">      </w:t>
      </w:r>
      <w:r w:rsidRPr="00877949">
        <w:rPr>
          <w:rFonts w:ascii="Times New Roman" w:hAnsi="Times New Roman"/>
          <w:color w:val="365F91" w:themeColor="accent1" w:themeShade="BF"/>
          <w:lang w:val="uk-UA"/>
        </w:rPr>
        <w:t xml:space="preserve">  ______________________________ </w:t>
      </w:r>
    </w:p>
    <w:p w:rsidR="00402804" w:rsidRPr="00877949" w:rsidRDefault="00D45345" w:rsidP="00D45345">
      <w:pPr>
        <w:tabs>
          <w:tab w:val="left" w:pos="4536"/>
          <w:tab w:val="left" w:pos="6946"/>
        </w:tabs>
        <w:spacing w:line="240" w:lineRule="auto"/>
        <w:jc w:val="both"/>
        <w:rPr>
          <w:rFonts w:ascii="Times New Roman" w:hAnsi="Times New Roman"/>
          <w:color w:val="365F91" w:themeColor="accent1" w:themeShade="BF"/>
          <w:sz w:val="18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ab/>
      </w:r>
      <w:r w:rsidR="009D496B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 xml:space="preserve">   </w:t>
      </w: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</w:t>
      </w:r>
      <w:r w:rsidR="00402804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підпис)</w:t>
      </w:r>
      <w:r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ab/>
      </w:r>
      <w:r w:rsidR="009D496B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 xml:space="preserve">     </w:t>
      </w:r>
      <w:r w:rsidR="00402804" w:rsidRPr="00877949">
        <w:rPr>
          <w:rFonts w:ascii="Times New Roman" w:hAnsi="Times New Roman"/>
          <w:color w:val="365F91" w:themeColor="accent1" w:themeShade="BF"/>
          <w:sz w:val="18"/>
          <w:lang w:val="uk-UA"/>
        </w:rPr>
        <w:t>(П.І.Б.)</w:t>
      </w:r>
    </w:p>
    <w:p w:rsidR="009D496B" w:rsidRPr="00877949" w:rsidRDefault="009D496B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F4533F" w:rsidRPr="00877949" w:rsidRDefault="00F4533F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lastRenderedPageBreak/>
        <w:t>30. Автобіографія</w:t>
      </w:r>
    </w:p>
    <w:p w:rsidR="00402804" w:rsidRPr="00877949" w:rsidRDefault="00402804" w:rsidP="00E24082">
      <w:pPr>
        <w:spacing w:line="240" w:lineRule="auto"/>
        <w:jc w:val="both"/>
        <w:rPr>
          <w:rFonts w:ascii="Times New Roman" w:hAnsi="Times New Roman"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color w:val="365F91" w:themeColor="accent1" w:themeShade="BF"/>
          <w:lang w:val="uk-UA"/>
        </w:rPr>
        <w:t>Прізвище _____________________ ім’я _________________ по батькові ____________________</w:t>
      </w:r>
    </w:p>
    <w:p w:rsidR="00402804" w:rsidRPr="00877949" w:rsidRDefault="00402804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>___</w:t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</w:t>
      </w:r>
    </w:p>
    <w:p w:rsidR="00A32D82" w:rsidRPr="00877949" w:rsidRDefault="00A32D82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>___</w:t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</w:t>
      </w:r>
    </w:p>
    <w:p w:rsidR="00F721EF" w:rsidRPr="00877949" w:rsidRDefault="009D496B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1EF"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</w:t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F721E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1EF" w:rsidRPr="00877949" w:rsidRDefault="00F721EF" w:rsidP="00EA6018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EA6018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3F" w:rsidRPr="00877949" w:rsidRDefault="00F4533F" w:rsidP="00F4533F">
      <w:pPr>
        <w:spacing w:after="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96B" w:rsidRPr="00877949" w:rsidRDefault="009D496B" w:rsidP="00F721EF">
      <w:pPr>
        <w:spacing w:after="120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</w:p>
    <w:p w:rsidR="00402804" w:rsidRPr="00877949" w:rsidRDefault="00402804" w:rsidP="00D45345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lang w:val="uk-UA"/>
        </w:rPr>
      </w:pP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ab/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</w:t>
      </w:r>
      <w:r w:rsidR="00D45345" w:rsidRPr="00877949">
        <w:rPr>
          <w:rFonts w:ascii="Times New Roman" w:hAnsi="Times New Roman"/>
          <w:b/>
          <w:color w:val="365F91" w:themeColor="accent1" w:themeShade="BF"/>
          <w:lang w:val="uk-UA"/>
        </w:rPr>
        <w:tab/>
      </w:r>
      <w:r w:rsidRPr="00877949">
        <w:rPr>
          <w:rFonts w:ascii="Times New Roman" w:hAnsi="Times New Roman"/>
          <w:b/>
          <w:color w:val="365F91" w:themeColor="accent1" w:themeShade="BF"/>
          <w:lang w:val="uk-UA"/>
        </w:rPr>
        <w:t>_________________________</w:t>
      </w:r>
    </w:p>
    <w:p w:rsidR="00402804" w:rsidRPr="00877949" w:rsidRDefault="00402804" w:rsidP="00D45345">
      <w:pPr>
        <w:pStyle w:val="11"/>
        <w:tabs>
          <w:tab w:val="left" w:pos="4536"/>
          <w:tab w:val="left" w:pos="7371"/>
        </w:tabs>
        <w:ind w:left="567"/>
        <w:rPr>
          <w:color w:val="365F91" w:themeColor="accent1" w:themeShade="BF"/>
          <w:sz w:val="18"/>
          <w:szCs w:val="22"/>
        </w:rPr>
      </w:pPr>
      <w:r w:rsidRPr="00877949">
        <w:rPr>
          <w:color w:val="365F91" w:themeColor="accent1" w:themeShade="BF"/>
          <w:sz w:val="18"/>
          <w:szCs w:val="22"/>
        </w:rPr>
        <w:t>(дата)</w:t>
      </w:r>
      <w:r w:rsidR="00D45345" w:rsidRPr="00877949">
        <w:rPr>
          <w:color w:val="365F91" w:themeColor="accent1" w:themeShade="BF"/>
          <w:sz w:val="18"/>
          <w:szCs w:val="22"/>
        </w:rPr>
        <w:tab/>
      </w:r>
      <w:r w:rsidRPr="00877949">
        <w:rPr>
          <w:color w:val="365F91" w:themeColor="accent1" w:themeShade="BF"/>
          <w:sz w:val="18"/>
          <w:szCs w:val="22"/>
        </w:rPr>
        <w:t>(підпис)</w:t>
      </w:r>
      <w:r w:rsidR="00D45345" w:rsidRPr="00877949">
        <w:rPr>
          <w:color w:val="365F91" w:themeColor="accent1" w:themeShade="BF"/>
          <w:sz w:val="18"/>
          <w:szCs w:val="22"/>
        </w:rPr>
        <w:tab/>
      </w:r>
      <w:r w:rsidRPr="00877949">
        <w:rPr>
          <w:color w:val="365F91" w:themeColor="accent1" w:themeShade="BF"/>
          <w:sz w:val="18"/>
          <w:szCs w:val="22"/>
        </w:rPr>
        <w:t>(ініціали, прізвище)</w:t>
      </w:r>
    </w:p>
    <w:p w:rsidR="00402804" w:rsidRPr="00877949" w:rsidRDefault="00402804" w:rsidP="00E24082">
      <w:pPr>
        <w:pStyle w:val="a8"/>
        <w:rPr>
          <w:color w:val="365F91" w:themeColor="accent1" w:themeShade="BF"/>
          <w:sz w:val="22"/>
          <w:szCs w:val="22"/>
          <w:lang w:val="uk-UA"/>
        </w:rPr>
      </w:pPr>
    </w:p>
    <w:p w:rsidR="00402804" w:rsidRPr="00877949" w:rsidRDefault="00402804" w:rsidP="00D45345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</w:p>
    <w:p w:rsidR="00F721EF" w:rsidRPr="00877949" w:rsidRDefault="00F721EF" w:rsidP="00E24082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</w:p>
    <w:p w:rsidR="00402804" w:rsidRPr="00877949" w:rsidRDefault="00402804" w:rsidP="00E24082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  <w:r w:rsidRPr="00877949">
        <w:rPr>
          <w:color w:val="365F91" w:themeColor="accent1" w:themeShade="BF"/>
          <w:sz w:val="22"/>
          <w:szCs w:val="22"/>
        </w:rPr>
        <w:t>31. Виконувана робота з початку трудової діяльності</w:t>
      </w:r>
    </w:p>
    <w:p w:rsidR="00F721EF" w:rsidRPr="00877949" w:rsidRDefault="00F721EF" w:rsidP="00E24082">
      <w:pPr>
        <w:pStyle w:val="a3"/>
        <w:spacing w:after="120"/>
        <w:ind w:firstLine="0"/>
        <w:jc w:val="left"/>
        <w:rPr>
          <w:color w:val="365F91" w:themeColor="accent1" w:themeShade="BF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347"/>
        <w:gridCol w:w="1422"/>
        <w:gridCol w:w="6870"/>
      </w:tblGrid>
      <w:tr w:rsidR="00402804" w:rsidRPr="004248C8" w:rsidTr="00877949">
        <w:trPr>
          <w:trHeight w:val="501"/>
          <w:jc w:val="center"/>
        </w:trPr>
        <w:tc>
          <w:tcPr>
            <w:tcW w:w="2769" w:type="dxa"/>
            <w:gridSpan w:val="2"/>
            <w:vAlign w:val="center"/>
          </w:tcPr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Число, місяць, рік</w:t>
            </w:r>
          </w:p>
        </w:tc>
        <w:tc>
          <w:tcPr>
            <w:tcW w:w="6870" w:type="dxa"/>
            <w:vMerge w:val="restart"/>
            <w:vAlign w:val="center"/>
          </w:tcPr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Посада</w:t>
            </w:r>
          </w:p>
          <w:p w:rsidR="00402804" w:rsidRPr="00877949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877949" w:rsidTr="00877949">
        <w:trPr>
          <w:trHeight w:val="421"/>
          <w:jc w:val="center"/>
        </w:trPr>
        <w:tc>
          <w:tcPr>
            <w:tcW w:w="1347" w:type="dxa"/>
            <w:vAlign w:val="center"/>
          </w:tcPr>
          <w:p w:rsidR="00402804" w:rsidRPr="00877949" w:rsidRDefault="00D45345" w:rsidP="0075253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Призначен</w:t>
            </w:r>
            <w:r w:rsidR="00402804"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ня на посаду</w:t>
            </w:r>
          </w:p>
        </w:tc>
        <w:tc>
          <w:tcPr>
            <w:tcW w:w="1422" w:type="dxa"/>
            <w:vAlign w:val="center"/>
          </w:tcPr>
          <w:p w:rsidR="00402804" w:rsidRPr="00877949" w:rsidRDefault="00402804" w:rsidP="00F4533F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звільнення з посади</w:t>
            </w:r>
          </w:p>
        </w:tc>
        <w:tc>
          <w:tcPr>
            <w:tcW w:w="6870" w:type="dxa"/>
            <w:vMerge/>
            <w:vAlign w:val="center"/>
          </w:tcPr>
          <w:p w:rsidR="00402804" w:rsidRPr="00877949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3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3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402804" w:rsidRPr="00877949" w:rsidTr="00877949">
        <w:trPr>
          <w:jc w:val="center"/>
        </w:trPr>
        <w:tc>
          <w:tcPr>
            <w:tcW w:w="1347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402804" w:rsidRPr="00877949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5351DF" w:rsidRPr="00877949" w:rsidTr="00877949">
        <w:trPr>
          <w:jc w:val="center"/>
        </w:trPr>
        <w:tc>
          <w:tcPr>
            <w:tcW w:w="1347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5351DF" w:rsidRPr="00877949" w:rsidRDefault="005351D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721EF" w:rsidRPr="00877949" w:rsidTr="00877949">
        <w:trPr>
          <w:jc w:val="center"/>
        </w:trPr>
        <w:tc>
          <w:tcPr>
            <w:tcW w:w="1347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721EF" w:rsidRPr="00877949" w:rsidRDefault="00F721E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F4533F" w:rsidRPr="00877949" w:rsidTr="00877949">
        <w:trPr>
          <w:jc w:val="center"/>
        </w:trPr>
        <w:tc>
          <w:tcPr>
            <w:tcW w:w="1347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F4533F" w:rsidRPr="00877949" w:rsidRDefault="00F4533F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E24082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752532" w:rsidRPr="00877949" w:rsidRDefault="00752532">
      <w:pPr>
        <w:rPr>
          <w:color w:val="365F91" w:themeColor="accent1" w:themeShade="BF"/>
          <w:lang w:val="uk-UA"/>
        </w:rPr>
      </w:pPr>
    </w:p>
    <w:p w:rsidR="00752532" w:rsidRPr="00877949" w:rsidRDefault="00752532">
      <w:pPr>
        <w:rPr>
          <w:color w:val="365F91" w:themeColor="accent1" w:themeShade="BF"/>
          <w:lang w:val="uk-UA"/>
        </w:rPr>
      </w:pPr>
    </w:p>
    <w:tbl>
      <w:tblPr>
        <w:tblW w:w="9639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/>
      </w:tblPr>
      <w:tblGrid>
        <w:gridCol w:w="1347"/>
        <w:gridCol w:w="1422"/>
        <w:gridCol w:w="6870"/>
      </w:tblGrid>
      <w:tr w:rsidR="00752532" w:rsidRPr="004248C8" w:rsidTr="00877949">
        <w:trPr>
          <w:trHeight w:val="501"/>
          <w:jc w:val="center"/>
        </w:trPr>
        <w:tc>
          <w:tcPr>
            <w:tcW w:w="2769" w:type="dxa"/>
            <w:gridSpan w:val="2"/>
            <w:vAlign w:val="center"/>
          </w:tcPr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lastRenderedPageBreak/>
              <w:t>Число, місяць, рік</w:t>
            </w:r>
          </w:p>
        </w:tc>
        <w:tc>
          <w:tcPr>
            <w:tcW w:w="6870" w:type="dxa"/>
            <w:vMerge w:val="restart"/>
            <w:vAlign w:val="center"/>
          </w:tcPr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Посада</w:t>
            </w:r>
          </w:p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752532" w:rsidRPr="00877949" w:rsidTr="00877949">
        <w:trPr>
          <w:trHeight w:val="421"/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Призначення на посаду</w:t>
            </w: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  <w:r w:rsidRPr="00877949">
              <w:rPr>
                <w:rFonts w:ascii="Times New Roman" w:hAnsi="Times New Roman"/>
                <w:color w:val="365F91" w:themeColor="accent1" w:themeShade="BF"/>
                <w:lang w:val="uk-UA"/>
              </w:rPr>
              <w:t>звільнення з посади</w:t>
            </w:r>
          </w:p>
        </w:tc>
        <w:tc>
          <w:tcPr>
            <w:tcW w:w="6870" w:type="dxa"/>
            <w:vMerge/>
            <w:vAlign w:val="center"/>
          </w:tcPr>
          <w:p w:rsidR="00752532" w:rsidRPr="00877949" w:rsidRDefault="00752532" w:rsidP="00235D6E">
            <w:pPr>
              <w:spacing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  <w:tr w:rsidR="00752532" w:rsidRPr="00877949" w:rsidTr="00877949">
        <w:trPr>
          <w:jc w:val="center"/>
        </w:trPr>
        <w:tc>
          <w:tcPr>
            <w:tcW w:w="1347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  <w:tc>
          <w:tcPr>
            <w:tcW w:w="6870" w:type="dxa"/>
            <w:vAlign w:val="center"/>
          </w:tcPr>
          <w:p w:rsidR="00752532" w:rsidRPr="00877949" w:rsidRDefault="00752532" w:rsidP="00235D6E">
            <w:pPr>
              <w:spacing w:line="240" w:lineRule="auto"/>
              <w:jc w:val="both"/>
              <w:rPr>
                <w:rFonts w:ascii="Times New Roman" w:hAnsi="Times New Roman"/>
                <w:color w:val="365F91" w:themeColor="accent1" w:themeShade="BF"/>
                <w:lang w:val="uk-UA"/>
              </w:rPr>
            </w:pPr>
          </w:p>
        </w:tc>
      </w:tr>
    </w:tbl>
    <w:p w:rsidR="00F721EF" w:rsidRPr="00877949" w:rsidRDefault="00F721EF" w:rsidP="00E24082">
      <w:pPr>
        <w:pStyle w:val="a3"/>
        <w:spacing w:after="120"/>
        <w:ind w:firstLine="0"/>
        <w:rPr>
          <w:color w:val="365F91" w:themeColor="accent1" w:themeShade="BF"/>
          <w:sz w:val="22"/>
          <w:szCs w:val="22"/>
        </w:rPr>
      </w:pPr>
    </w:p>
    <w:p w:rsidR="00402804" w:rsidRPr="00877949" w:rsidRDefault="00877949" w:rsidP="00E24082">
      <w:pPr>
        <w:pStyle w:val="a3"/>
        <w:spacing w:after="120"/>
        <w:ind w:firstLine="0"/>
        <w:rPr>
          <w:color w:val="365F91" w:themeColor="accent1" w:themeShade="BF"/>
          <w:sz w:val="22"/>
          <w:szCs w:val="22"/>
        </w:rPr>
      </w:pPr>
      <w:r w:rsidRPr="00877949">
        <w:rPr>
          <w:color w:val="365F91" w:themeColor="accent1" w:themeShade="BF"/>
          <w:sz w:val="22"/>
          <w:szCs w:val="22"/>
        </w:rPr>
        <w:t>Примітка. Рядок "Реєстраційний номер облікової картки платника податків (за наявності)", пункти 1 - 13, 15, 16, 30, 31 заповнює претендент на посаду.</w:t>
      </w:r>
    </w:p>
    <w:sectPr w:rsidR="00402804" w:rsidRPr="00877949" w:rsidSect="00810677">
      <w:headerReference w:type="even" r:id="rId6"/>
      <w:pgSz w:w="11906" w:h="16838"/>
      <w:pgMar w:top="568" w:right="1133" w:bottom="567" w:left="1276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86" w:rsidRDefault="003D5486">
      <w:r>
        <w:separator/>
      </w:r>
    </w:p>
  </w:endnote>
  <w:endnote w:type="continuationSeparator" w:id="1">
    <w:p w:rsidR="003D5486" w:rsidRDefault="003D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86" w:rsidRDefault="003D5486">
      <w:r>
        <w:separator/>
      </w:r>
    </w:p>
  </w:footnote>
  <w:footnote w:type="continuationSeparator" w:id="1">
    <w:p w:rsidR="003D5486" w:rsidRDefault="003D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B7" w:rsidRDefault="008926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12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2B7" w:rsidRDefault="004A12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5"/>
    <w:rsid w:val="00000EFC"/>
    <w:rsid w:val="000203A3"/>
    <w:rsid w:val="00035AA5"/>
    <w:rsid w:val="000457DB"/>
    <w:rsid w:val="00046C74"/>
    <w:rsid w:val="000520E4"/>
    <w:rsid w:val="000C00E0"/>
    <w:rsid w:val="000D3A1E"/>
    <w:rsid w:val="000E14D2"/>
    <w:rsid w:val="000E2834"/>
    <w:rsid w:val="001165E6"/>
    <w:rsid w:val="00122CC3"/>
    <w:rsid w:val="00125675"/>
    <w:rsid w:val="00131A6A"/>
    <w:rsid w:val="00152101"/>
    <w:rsid w:val="001644B2"/>
    <w:rsid w:val="00171420"/>
    <w:rsid w:val="001738F8"/>
    <w:rsid w:val="001A10A7"/>
    <w:rsid w:val="001A3AB6"/>
    <w:rsid w:val="001C25AE"/>
    <w:rsid w:val="001C2CA5"/>
    <w:rsid w:val="001F2286"/>
    <w:rsid w:val="00234417"/>
    <w:rsid w:val="00237A21"/>
    <w:rsid w:val="00295847"/>
    <w:rsid w:val="002B0B94"/>
    <w:rsid w:val="002D0440"/>
    <w:rsid w:val="002E6F1B"/>
    <w:rsid w:val="002F3167"/>
    <w:rsid w:val="003039C9"/>
    <w:rsid w:val="0036153D"/>
    <w:rsid w:val="00372F27"/>
    <w:rsid w:val="003D5486"/>
    <w:rsid w:val="003D5EFA"/>
    <w:rsid w:val="003E183B"/>
    <w:rsid w:val="00402804"/>
    <w:rsid w:val="004248C8"/>
    <w:rsid w:val="004704C7"/>
    <w:rsid w:val="004A12B7"/>
    <w:rsid w:val="004C74F2"/>
    <w:rsid w:val="004E36D4"/>
    <w:rsid w:val="004E5D5D"/>
    <w:rsid w:val="004F7E39"/>
    <w:rsid w:val="00507B9D"/>
    <w:rsid w:val="0051359A"/>
    <w:rsid w:val="00514C32"/>
    <w:rsid w:val="005345CC"/>
    <w:rsid w:val="005351DF"/>
    <w:rsid w:val="005368E5"/>
    <w:rsid w:val="00565BA1"/>
    <w:rsid w:val="00596749"/>
    <w:rsid w:val="005F3600"/>
    <w:rsid w:val="0060664C"/>
    <w:rsid w:val="006113A6"/>
    <w:rsid w:val="006409D7"/>
    <w:rsid w:val="00644AC6"/>
    <w:rsid w:val="006525C0"/>
    <w:rsid w:val="00664FE4"/>
    <w:rsid w:val="00682157"/>
    <w:rsid w:val="00696D9B"/>
    <w:rsid w:val="006B606A"/>
    <w:rsid w:val="006F6393"/>
    <w:rsid w:val="00704C52"/>
    <w:rsid w:val="00742F90"/>
    <w:rsid w:val="007479C1"/>
    <w:rsid w:val="00752532"/>
    <w:rsid w:val="00781CDB"/>
    <w:rsid w:val="007B110B"/>
    <w:rsid w:val="007B5778"/>
    <w:rsid w:val="007D1E23"/>
    <w:rsid w:val="007F39A2"/>
    <w:rsid w:val="007F71F4"/>
    <w:rsid w:val="00801490"/>
    <w:rsid w:val="008100D6"/>
    <w:rsid w:val="00810677"/>
    <w:rsid w:val="00820CF7"/>
    <w:rsid w:val="00877949"/>
    <w:rsid w:val="008849C6"/>
    <w:rsid w:val="00892664"/>
    <w:rsid w:val="008A59FB"/>
    <w:rsid w:val="00907D79"/>
    <w:rsid w:val="00972066"/>
    <w:rsid w:val="009C6361"/>
    <w:rsid w:val="009C764B"/>
    <w:rsid w:val="009D496B"/>
    <w:rsid w:val="009D6973"/>
    <w:rsid w:val="009E4358"/>
    <w:rsid w:val="00A07643"/>
    <w:rsid w:val="00A3007E"/>
    <w:rsid w:val="00A32D82"/>
    <w:rsid w:val="00A3467B"/>
    <w:rsid w:val="00A53A6A"/>
    <w:rsid w:val="00AD6D00"/>
    <w:rsid w:val="00B04795"/>
    <w:rsid w:val="00B16388"/>
    <w:rsid w:val="00B36113"/>
    <w:rsid w:val="00B52211"/>
    <w:rsid w:val="00B72806"/>
    <w:rsid w:val="00B8019A"/>
    <w:rsid w:val="00B8791C"/>
    <w:rsid w:val="00B92C62"/>
    <w:rsid w:val="00B932F0"/>
    <w:rsid w:val="00BB4224"/>
    <w:rsid w:val="00BC7297"/>
    <w:rsid w:val="00BD28EA"/>
    <w:rsid w:val="00C3068B"/>
    <w:rsid w:val="00C60102"/>
    <w:rsid w:val="00C61EAF"/>
    <w:rsid w:val="00C916A0"/>
    <w:rsid w:val="00CE0A11"/>
    <w:rsid w:val="00D30C22"/>
    <w:rsid w:val="00D42000"/>
    <w:rsid w:val="00D45345"/>
    <w:rsid w:val="00D553AE"/>
    <w:rsid w:val="00D8176E"/>
    <w:rsid w:val="00D833A5"/>
    <w:rsid w:val="00D91966"/>
    <w:rsid w:val="00DA474A"/>
    <w:rsid w:val="00DA7ED0"/>
    <w:rsid w:val="00DC0664"/>
    <w:rsid w:val="00DD2D2B"/>
    <w:rsid w:val="00DE4C8B"/>
    <w:rsid w:val="00E24082"/>
    <w:rsid w:val="00E56755"/>
    <w:rsid w:val="00E65055"/>
    <w:rsid w:val="00E83611"/>
    <w:rsid w:val="00E9743A"/>
    <w:rsid w:val="00EA6018"/>
    <w:rsid w:val="00EB6407"/>
    <w:rsid w:val="00EB647F"/>
    <w:rsid w:val="00EB7ED8"/>
    <w:rsid w:val="00EC798A"/>
    <w:rsid w:val="00ED16C9"/>
    <w:rsid w:val="00ED2595"/>
    <w:rsid w:val="00ED6E0D"/>
    <w:rsid w:val="00EE599E"/>
    <w:rsid w:val="00EE71CA"/>
    <w:rsid w:val="00EF3BCD"/>
    <w:rsid w:val="00F15082"/>
    <w:rsid w:val="00F2680E"/>
    <w:rsid w:val="00F35023"/>
    <w:rsid w:val="00F4533F"/>
    <w:rsid w:val="00F721EF"/>
    <w:rsid w:val="00F7314C"/>
    <w:rsid w:val="00F76269"/>
    <w:rsid w:val="00F81548"/>
    <w:rsid w:val="00F97E18"/>
    <w:rsid w:val="00FA75A7"/>
    <w:rsid w:val="00FC1E7C"/>
    <w:rsid w:val="00FC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paragraph" w:styleId="ac">
    <w:name w:val="footer"/>
    <w:basedOn w:val="a"/>
    <w:link w:val="ad"/>
    <w:rsid w:val="0053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5351DF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2F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Ирина</dc:creator>
  <cp:lastModifiedBy>Minutka15</cp:lastModifiedBy>
  <cp:revision>19</cp:revision>
  <cp:lastPrinted>2016-10-20T06:38:00Z</cp:lastPrinted>
  <dcterms:created xsi:type="dcterms:W3CDTF">2016-09-27T14:37:00Z</dcterms:created>
  <dcterms:modified xsi:type="dcterms:W3CDTF">2017-10-06T08:04:00Z</dcterms:modified>
</cp:coreProperties>
</file>