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10FE7" w:rsidTr="008C2E0C">
        <w:tc>
          <w:tcPr>
            <w:tcW w:w="9629" w:type="dxa"/>
          </w:tcPr>
          <w:p w:rsidR="00D10FE7" w:rsidRDefault="00D10FE7" w:rsidP="0070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відповідальних осіб за доступ </w:t>
            </w:r>
            <w:proofErr w:type="spellStart"/>
            <w:r w:rsidR="007073B4" w:rsidRPr="007F2D21">
              <w:rPr>
                <w:rFonts w:ascii="Times New Roman" w:hAnsi="Times New Roman" w:cs="Times New Roman"/>
                <w:b/>
                <w:sz w:val="24"/>
                <w:szCs w:val="24"/>
              </w:rPr>
              <w:t>маломобільних</w:t>
            </w:r>
            <w:proofErr w:type="spellEnd"/>
            <w:r w:rsidR="007073B4" w:rsidRPr="007F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інших груп населення </w:t>
            </w:r>
            <w:r w:rsidRPr="007F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залів судових засідань та канцелярії </w:t>
            </w:r>
          </w:p>
        </w:tc>
      </w:tr>
    </w:tbl>
    <w:p w:rsidR="00D10FE7" w:rsidRPr="0010460E" w:rsidRDefault="00D10FE7" w:rsidP="00D10F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E7" w:rsidRDefault="00D10FE7" w:rsidP="00D10FE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Львівському апеляційному адміністративному суді наказом керівника апарату суду від 07 травня 2018 року № 21 відповідальними особами за доступ </w:t>
      </w:r>
      <w:proofErr w:type="spellStart"/>
      <w:r w:rsidR="007073B4">
        <w:rPr>
          <w:rFonts w:ascii="Times New Roman" w:hAnsi="Times New Roman" w:cs="Times New Roman"/>
          <w:sz w:val="24"/>
          <w:szCs w:val="24"/>
        </w:rPr>
        <w:t>маломобільних</w:t>
      </w:r>
      <w:proofErr w:type="spellEnd"/>
      <w:r w:rsidR="007073B4">
        <w:rPr>
          <w:rFonts w:ascii="Times New Roman" w:hAnsi="Times New Roman" w:cs="Times New Roman"/>
          <w:sz w:val="24"/>
          <w:szCs w:val="24"/>
        </w:rPr>
        <w:t xml:space="preserve"> та інших груп населення </w:t>
      </w:r>
      <w:r>
        <w:rPr>
          <w:rFonts w:ascii="Times New Roman" w:hAnsi="Times New Roman" w:cs="Times New Roman"/>
          <w:sz w:val="24"/>
          <w:szCs w:val="24"/>
        </w:rPr>
        <w:t>до залів судових засідань та канцелярії визначен</w:t>
      </w:r>
      <w:r w:rsidR="001B6492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1B6492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1B649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апарату суду:</w:t>
      </w:r>
    </w:p>
    <w:p w:rsidR="00D10FE7" w:rsidRDefault="00F2182B" w:rsidP="00D10F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0980">
        <w:rPr>
          <w:rFonts w:ascii="Times New Roman" w:hAnsi="Times New Roman" w:cs="Times New Roman"/>
          <w:sz w:val="24"/>
          <w:szCs w:val="24"/>
        </w:rPr>
        <w:t xml:space="preserve">тарший </w:t>
      </w:r>
      <w:r w:rsidR="00D10FE7">
        <w:rPr>
          <w:rFonts w:ascii="Times New Roman" w:hAnsi="Times New Roman" w:cs="Times New Roman"/>
          <w:sz w:val="24"/>
          <w:szCs w:val="24"/>
        </w:rPr>
        <w:t>судов</w:t>
      </w:r>
      <w:r w:rsidR="001B6492">
        <w:rPr>
          <w:rFonts w:ascii="Times New Roman" w:hAnsi="Times New Roman" w:cs="Times New Roman"/>
          <w:sz w:val="24"/>
          <w:szCs w:val="24"/>
        </w:rPr>
        <w:t>ий</w:t>
      </w:r>
      <w:r w:rsidR="00D10FE7">
        <w:rPr>
          <w:rFonts w:ascii="Times New Roman" w:hAnsi="Times New Roman" w:cs="Times New Roman"/>
          <w:sz w:val="24"/>
          <w:szCs w:val="24"/>
        </w:rPr>
        <w:t xml:space="preserve"> розпорядник – </w:t>
      </w:r>
      <w:proofErr w:type="spellStart"/>
      <w:r w:rsidR="00D10FE7">
        <w:rPr>
          <w:rFonts w:ascii="Times New Roman" w:hAnsi="Times New Roman" w:cs="Times New Roman"/>
          <w:sz w:val="24"/>
          <w:szCs w:val="24"/>
        </w:rPr>
        <w:t>Іванков</w:t>
      </w:r>
      <w:proofErr w:type="spellEnd"/>
      <w:r w:rsidR="00D10FE7">
        <w:rPr>
          <w:rFonts w:ascii="Times New Roman" w:hAnsi="Times New Roman" w:cs="Times New Roman"/>
          <w:sz w:val="24"/>
          <w:szCs w:val="24"/>
        </w:rPr>
        <w:t xml:space="preserve"> Остап Орестович;</w:t>
      </w:r>
    </w:p>
    <w:p w:rsidR="00D10FE7" w:rsidRDefault="00D10FE7" w:rsidP="00D10F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</w:t>
      </w:r>
      <w:r w:rsidR="001B649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розпорядник – Тетерк</w:t>
      </w:r>
      <w:r w:rsidR="001B64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Юрі</w:t>
      </w:r>
      <w:r w:rsidR="001B649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Юрійович;</w:t>
      </w:r>
    </w:p>
    <w:p w:rsidR="00D10FE7" w:rsidRDefault="00D10FE7" w:rsidP="00D10F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</w:t>
      </w:r>
      <w:r w:rsidR="001B649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розпорядник – Кір</w:t>
      </w:r>
      <w:r w:rsidR="001B64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Назар Вікторович;</w:t>
      </w:r>
    </w:p>
    <w:p w:rsidR="00D10FE7" w:rsidRDefault="00D10FE7" w:rsidP="00D10F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</w:t>
      </w:r>
      <w:r w:rsidR="001B6492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 xml:space="preserve">розпорядник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Модрицьк</w:t>
      </w:r>
      <w:r w:rsidR="001B6492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 Васильович;</w:t>
      </w:r>
    </w:p>
    <w:p w:rsidR="00D10FE7" w:rsidRDefault="00D10FE7" w:rsidP="00D10F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судового розпорядника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Любашевськ</w:t>
      </w:r>
      <w:r w:rsidR="001B6492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</w:t>
      </w:r>
      <w:r w:rsidR="001B649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Контактний телефон: (032) 236-75-21</w:t>
      </w: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Електронна пошта</w:t>
      </w:r>
      <w:r w:rsidRPr="00030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3076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inbox@apladm.lv.court.gov.ua</w:t>
        </w:r>
      </w:hyperlink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метою виклику вище</w:t>
      </w:r>
      <w:r w:rsidR="001B6492">
        <w:rPr>
          <w:rFonts w:ascii="Times New Roman" w:hAnsi="Times New Roman" w:cs="Times New Roman"/>
          <w:sz w:val="24"/>
          <w:szCs w:val="24"/>
        </w:rPr>
        <w:t>зазначених</w:t>
      </w:r>
      <w:r>
        <w:rPr>
          <w:rFonts w:ascii="Times New Roman" w:hAnsi="Times New Roman" w:cs="Times New Roman"/>
          <w:sz w:val="24"/>
          <w:szCs w:val="24"/>
        </w:rPr>
        <w:t xml:space="preserve"> відповідальних осіб для над</w:t>
      </w:r>
      <w:r w:rsidR="007073B4">
        <w:rPr>
          <w:rFonts w:ascii="Times New Roman" w:hAnsi="Times New Roman" w:cs="Times New Roman"/>
          <w:sz w:val="24"/>
          <w:szCs w:val="24"/>
        </w:rPr>
        <w:t xml:space="preserve">ання допомоги у переміщенні, Ви </w:t>
      </w:r>
      <w:r>
        <w:rPr>
          <w:rFonts w:ascii="Times New Roman" w:hAnsi="Times New Roman" w:cs="Times New Roman"/>
          <w:sz w:val="24"/>
          <w:szCs w:val="24"/>
        </w:rPr>
        <w:t xml:space="preserve">можете безпосередньо або за допомогою кнопки виклику для людей з обмеженими фізичними можливостями звернутися до військовослужбовця Національної гвардії України, який </w:t>
      </w:r>
      <w:r w:rsidR="007073B4">
        <w:rPr>
          <w:rFonts w:ascii="Times New Roman" w:hAnsi="Times New Roman" w:cs="Times New Roman"/>
          <w:sz w:val="24"/>
          <w:szCs w:val="24"/>
        </w:rPr>
        <w:t>перебуває</w:t>
      </w:r>
      <w:r>
        <w:rPr>
          <w:rFonts w:ascii="Times New Roman" w:hAnsi="Times New Roman" w:cs="Times New Roman"/>
          <w:sz w:val="24"/>
          <w:szCs w:val="24"/>
        </w:rPr>
        <w:t xml:space="preserve"> на першому поверсі приміщення суду.</w:t>
      </w: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E7" w:rsidRDefault="00D10FE7" w:rsidP="00D10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DD3" w:rsidRDefault="00283DD3"/>
    <w:sectPr w:rsidR="00283DD3" w:rsidSect="0028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2CB"/>
    <w:multiLevelType w:val="hybridMultilevel"/>
    <w:tmpl w:val="8E70025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E7"/>
    <w:rsid w:val="001B6492"/>
    <w:rsid w:val="0024271D"/>
    <w:rsid w:val="00283DD3"/>
    <w:rsid w:val="007073B4"/>
    <w:rsid w:val="00845376"/>
    <w:rsid w:val="00C50980"/>
    <w:rsid w:val="00D10FE7"/>
    <w:rsid w:val="00F2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E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FE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F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0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apladm.lv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2018-08-03T07:00:00Z</dcterms:created>
  <dcterms:modified xsi:type="dcterms:W3CDTF">2018-08-03T07:01:00Z</dcterms:modified>
</cp:coreProperties>
</file>