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7D7" w:rsidRDefault="00DD17D7" w:rsidP="005049E2">
      <w:pPr>
        <w:jc w:val="center"/>
        <w:rPr>
          <w:rFonts w:ascii="Times New Roman" w:hAnsi="Times New Roman" w:cs="Times New Roman"/>
          <w:b/>
          <w:sz w:val="40"/>
          <w:szCs w:val="40"/>
          <w:lang w:val="uk-UA"/>
        </w:rPr>
      </w:pPr>
      <w:r w:rsidRPr="00DD17D7">
        <w:rPr>
          <w:rFonts w:ascii="Times New Roman" w:hAnsi="Times New Roman" w:cs="Times New Roman"/>
          <w:b/>
          <w:noProof/>
          <w:sz w:val="40"/>
          <w:szCs w:val="40"/>
          <w:lang w:eastAsia="ru-RU"/>
        </w:rPr>
        <w:drawing>
          <wp:inline distT="0" distB="0" distL="0" distR="0">
            <wp:extent cx="570230" cy="81915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0230" cy="819150"/>
                    </a:xfrm>
                    <a:prstGeom prst="rect">
                      <a:avLst/>
                    </a:prstGeom>
                    <a:noFill/>
                    <a:ln w="9525">
                      <a:noFill/>
                      <a:miter lim="800000"/>
                      <a:headEnd/>
                      <a:tailEnd/>
                    </a:ln>
                  </pic:spPr>
                </pic:pic>
              </a:graphicData>
            </a:graphic>
          </wp:inline>
        </w:drawing>
      </w:r>
    </w:p>
    <w:p w:rsidR="00C30BE7" w:rsidRDefault="00C30BE7" w:rsidP="005049E2">
      <w:pPr>
        <w:jc w:val="center"/>
        <w:rPr>
          <w:rFonts w:ascii="Times New Roman" w:hAnsi="Times New Roman" w:cs="Times New Roman"/>
          <w:b/>
          <w:sz w:val="40"/>
          <w:szCs w:val="40"/>
          <w:lang w:val="uk-UA"/>
        </w:rPr>
      </w:pPr>
      <w:r>
        <w:rPr>
          <w:rFonts w:ascii="Times New Roman" w:hAnsi="Times New Roman" w:cs="Times New Roman"/>
          <w:b/>
          <w:sz w:val="40"/>
          <w:szCs w:val="40"/>
          <w:lang w:val="uk-UA"/>
        </w:rPr>
        <w:t>Львівський апеляційний адміністративний суд</w:t>
      </w:r>
    </w:p>
    <w:p w:rsidR="00C30BE7" w:rsidRDefault="00C30BE7" w:rsidP="005049E2">
      <w:pPr>
        <w:jc w:val="center"/>
        <w:rPr>
          <w:rFonts w:ascii="Times New Roman" w:hAnsi="Times New Roman" w:cs="Times New Roman"/>
          <w:b/>
          <w:sz w:val="40"/>
          <w:szCs w:val="40"/>
          <w:lang w:val="uk-UA"/>
        </w:rPr>
      </w:pPr>
    </w:p>
    <w:p w:rsidR="00C30BE7" w:rsidRDefault="00C30BE7" w:rsidP="005049E2">
      <w:pPr>
        <w:jc w:val="center"/>
        <w:rPr>
          <w:rFonts w:ascii="Times New Roman" w:hAnsi="Times New Roman" w:cs="Times New Roman"/>
          <w:b/>
          <w:sz w:val="40"/>
          <w:szCs w:val="40"/>
          <w:lang w:val="uk-UA"/>
        </w:rPr>
      </w:pPr>
    </w:p>
    <w:p w:rsidR="001C5C76" w:rsidRDefault="001C5C76" w:rsidP="005049E2">
      <w:pPr>
        <w:jc w:val="center"/>
        <w:rPr>
          <w:rFonts w:ascii="Times New Roman" w:hAnsi="Times New Roman" w:cs="Times New Roman"/>
          <w:b/>
          <w:sz w:val="40"/>
          <w:szCs w:val="40"/>
          <w:lang w:val="uk-UA"/>
        </w:rPr>
      </w:pPr>
    </w:p>
    <w:p w:rsidR="001C5C76" w:rsidRDefault="001C5C76" w:rsidP="005049E2">
      <w:pPr>
        <w:jc w:val="center"/>
        <w:rPr>
          <w:rFonts w:ascii="Times New Roman" w:hAnsi="Times New Roman" w:cs="Times New Roman"/>
          <w:b/>
          <w:sz w:val="40"/>
          <w:szCs w:val="40"/>
          <w:lang w:val="uk-UA"/>
        </w:rPr>
      </w:pPr>
    </w:p>
    <w:p w:rsidR="00DD17D7" w:rsidRDefault="00C30BE7" w:rsidP="00DD17D7">
      <w:pPr>
        <w:spacing w:after="0" w:line="240" w:lineRule="auto"/>
        <w:jc w:val="center"/>
        <w:rPr>
          <w:rFonts w:ascii="Times New Roman" w:hAnsi="Times New Roman" w:cs="Times New Roman"/>
          <w:b/>
          <w:sz w:val="36"/>
          <w:szCs w:val="36"/>
          <w:lang w:val="uk-UA"/>
        </w:rPr>
      </w:pPr>
      <w:r>
        <w:rPr>
          <w:rFonts w:ascii="Times New Roman" w:hAnsi="Times New Roman" w:cs="Times New Roman"/>
          <w:b/>
          <w:sz w:val="36"/>
          <w:szCs w:val="36"/>
          <w:lang w:val="uk-UA"/>
        </w:rPr>
        <w:t xml:space="preserve">Узагальнення </w:t>
      </w:r>
      <w:r w:rsidR="00170E2A">
        <w:rPr>
          <w:rFonts w:ascii="Times New Roman" w:hAnsi="Times New Roman" w:cs="Times New Roman"/>
          <w:b/>
          <w:sz w:val="36"/>
          <w:szCs w:val="36"/>
          <w:lang w:val="uk-UA"/>
        </w:rPr>
        <w:t xml:space="preserve">судової практики розгляду справ </w:t>
      </w:r>
      <w:r w:rsidR="00480A63">
        <w:rPr>
          <w:rFonts w:ascii="Times New Roman" w:hAnsi="Times New Roman" w:cs="Times New Roman"/>
          <w:b/>
          <w:sz w:val="36"/>
          <w:szCs w:val="36"/>
          <w:lang w:val="uk-UA"/>
        </w:rPr>
        <w:t>щодо оскарження звільнення з посад за результатами атестації осіб, прийнятих на</w:t>
      </w:r>
      <w:r w:rsidR="00DD17D7">
        <w:rPr>
          <w:rFonts w:ascii="Times New Roman" w:hAnsi="Times New Roman" w:cs="Times New Roman"/>
          <w:b/>
          <w:sz w:val="36"/>
          <w:szCs w:val="36"/>
          <w:lang w:val="uk-UA"/>
        </w:rPr>
        <w:t xml:space="preserve"> службу до поліції у порядку п.</w:t>
      </w:r>
      <w:r w:rsidR="00480A63">
        <w:rPr>
          <w:rFonts w:ascii="Times New Roman" w:hAnsi="Times New Roman" w:cs="Times New Roman"/>
          <w:b/>
          <w:sz w:val="36"/>
          <w:szCs w:val="36"/>
          <w:lang w:val="uk-UA"/>
        </w:rPr>
        <w:t>9 Пр</w:t>
      </w:r>
      <w:r w:rsidR="00DD17D7">
        <w:rPr>
          <w:rFonts w:ascii="Times New Roman" w:hAnsi="Times New Roman" w:cs="Times New Roman"/>
          <w:b/>
          <w:sz w:val="36"/>
          <w:szCs w:val="36"/>
          <w:lang w:val="uk-UA"/>
        </w:rPr>
        <w:t>икінцевих і перехідних положень</w:t>
      </w:r>
    </w:p>
    <w:p w:rsidR="00DD17D7" w:rsidRDefault="00480A63" w:rsidP="00DD17D7">
      <w:pPr>
        <w:spacing w:after="0" w:line="240" w:lineRule="auto"/>
        <w:jc w:val="center"/>
        <w:rPr>
          <w:rFonts w:ascii="Times New Roman" w:hAnsi="Times New Roman" w:cs="Times New Roman"/>
          <w:b/>
          <w:sz w:val="36"/>
          <w:szCs w:val="36"/>
          <w:lang w:val="uk-UA"/>
        </w:rPr>
      </w:pPr>
      <w:r>
        <w:rPr>
          <w:rFonts w:ascii="Times New Roman" w:hAnsi="Times New Roman" w:cs="Times New Roman"/>
          <w:b/>
          <w:sz w:val="36"/>
          <w:szCs w:val="36"/>
          <w:lang w:val="uk-UA"/>
        </w:rPr>
        <w:t>Закону України «Про національну поліцію»</w:t>
      </w:r>
    </w:p>
    <w:p w:rsidR="00C30BE7" w:rsidRDefault="008F6BBE" w:rsidP="00DD17D7">
      <w:pPr>
        <w:spacing w:after="0" w:line="240" w:lineRule="auto"/>
        <w:jc w:val="center"/>
        <w:rPr>
          <w:rFonts w:ascii="Times New Roman" w:hAnsi="Times New Roman" w:cs="Times New Roman"/>
          <w:b/>
          <w:sz w:val="36"/>
          <w:szCs w:val="36"/>
          <w:lang w:val="uk-UA"/>
        </w:rPr>
      </w:pPr>
      <w:r>
        <w:rPr>
          <w:rFonts w:ascii="Times New Roman" w:hAnsi="Times New Roman" w:cs="Times New Roman"/>
          <w:b/>
          <w:sz w:val="36"/>
          <w:szCs w:val="36"/>
          <w:lang w:val="uk-UA"/>
        </w:rPr>
        <w:t>у 201</w:t>
      </w:r>
      <w:r w:rsidR="0061308D">
        <w:rPr>
          <w:rFonts w:ascii="Times New Roman" w:hAnsi="Times New Roman" w:cs="Times New Roman"/>
          <w:b/>
          <w:sz w:val="36"/>
          <w:szCs w:val="36"/>
          <w:lang w:val="uk-UA"/>
        </w:rPr>
        <w:t>6</w:t>
      </w:r>
      <w:r>
        <w:rPr>
          <w:rFonts w:ascii="Times New Roman" w:hAnsi="Times New Roman" w:cs="Times New Roman"/>
          <w:b/>
          <w:sz w:val="36"/>
          <w:szCs w:val="36"/>
          <w:lang w:val="uk-UA"/>
        </w:rPr>
        <w:t xml:space="preserve"> році</w:t>
      </w:r>
    </w:p>
    <w:p w:rsidR="00DD17D7" w:rsidRDefault="00DD17D7" w:rsidP="00DD17D7">
      <w:pPr>
        <w:spacing w:after="0" w:line="240" w:lineRule="auto"/>
        <w:jc w:val="center"/>
        <w:rPr>
          <w:rFonts w:ascii="Times New Roman" w:hAnsi="Times New Roman" w:cs="Times New Roman"/>
          <w:b/>
          <w:sz w:val="36"/>
          <w:szCs w:val="36"/>
          <w:lang w:val="uk-UA"/>
        </w:rPr>
      </w:pPr>
    </w:p>
    <w:p w:rsidR="00DD17D7" w:rsidRDefault="00DD17D7" w:rsidP="00DD17D7">
      <w:pPr>
        <w:spacing w:after="0" w:line="240" w:lineRule="auto"/>
        <w:jc w:val="center"/>
        <w:rPr>
          <w:rFonts w:ascii="Times New Roman" w:hAnsi="Times New Roman" w:cs="Times New Roman"/>
          <w:b/>
          <w:sz w:val="36"/>
          <w:szCs w:val="36"/>
          <w:lang w:val="uk-UA"/>
        </w:rPr>
      </w:pPr>
    </w:p>
    <w:p w:rsidR="00DD17D7" w:rsidRDefault="00DD17D7" w:rsidP="00DD17D7">
      <w:pPr>
        <w:spacing w:after="0" w:line="240" w:lineRule="auto"/>
        <w:jc w:val="center"/>
        <w:rPr>
          <w:rFonts w:ascii="Times New Roman" w:hAnsi="Times New Roman" w:cs="Times New Roman"/>
          <w:b/>
          <w:sz w:val="36"/>
          <w:szCs w:val="36"/>
          <w:lang w:val="uk-UA"/>
        </w:rPr>
      </w:pPr>
    </w:p>
    <w:p w:rsidR="00397003" w:rsidRPr="008046E7" w:rsidRDefault="00397003" w:rsidP="005049E2">
      <w:pPr>
        <w:pStyle w:val="a3"/>
        <w:jc w:val="center"/>
        <w:rPr>
          <w:rFonts w:ascii="Times New Roman" w:hAnsi="Times New Roman" w:cs="Times New Roman"/>
          <w:i/>
          <w:iCs/>
          <w:sz w:val="24"/>
          <w:szCs w:val="24"/>
          <w:lang w:val="uk-UA"/>
        </w:rPr>
      </w:pPr>
      <w:r w:rsidRPr="008046E7">
        <w:rPr>
          <w:rFonts w:ascii="Times New Roman" w:hAnsi="Times New Roman" w:cs="Times New Roman"/>
          <w:i/>
          <w:iCs/>
          <w:sz w:val="24"/>
          <w:szCs w:val="24"/>
          <w:lang w:val="uk-UA"/>
        </w:rPr>
        <w:t xml:space="preserve">проведено </w:t>
      </w:r>
      <w:r w:rsidR="00914BF9">
        <w:rPr>
          <w:rFonts w:ascii="Times New Roman" w:hAnsi="Times New Roman" w:cs="Times New Roman"/>
          <w:i/>
          <w:iCs/>
          <w:sz w:val="24"/>
          <w:szCs w:val="24"/>
          <w:lang w:val="uk-UA"/>
        </w:rPr>
        <w:t xml:space="preserve">на виконання </w:t>
      </w:r>
      <w:r w:rsidR="00480A63">
        <w:rPr>
          <w:rFonts w:ascii="Times New Roman" w:hAnsi="Times New Roman" w:cs="Times New Roman"/>
          <w:i/>
          <w:iCs/>
          <w:sz w:val="24"/>
          <w:szCs w:val="24"/>
          <w:lang w:val="uk-UA"/>
        </w:rPr>
        <w:t>п.4.5 плану роботи Львівського апеляційного адміністративного суду на перше півріччя 2017 року</w:t>
      </w:r>
    </w:p>
    <w:p w:rsidR="00C30BE7" w:rsidRDefault="00C30BE7" w:rsidP="005049E2">
      <w:pPr>
        <w:jc w:val="center"/>
        <w:rPr>
          <w:rFonts w:ascii="Times New Roman" w:hAnsi="Times New Roman" w:cs="Times New Roman"/>
          <w:b/>
          <w:sz w:val="40"/>
          <w:szCs w:val="40"/>
          <w:lang w:val="uk-UA"/>
        </w:rPr>
      </w:pPr>
    </w:p>
    <w:p w:rsidR="00C30BE7" w:rsidRDefault="00C30BE7" w:rsidP="005049E2">
      <w:pPr>
        <w:jc w:val="center"/>
        <w:rPr>
          <w:rFonts w:ascii="Times New Roman" w:hAnsi="Times New Roman" w:cs="Times New Roman"/>
          <w:b/>
          <w:sz w:val="40"/>
          <w:szCs w:val="40"/>
          <w:lang w:val="uk-UA"/>
        </w:rPr>
      </w:pPr>
    </w:p>
    <w:p w:rsidR="00C30BE7" w:rsidRDefault="00C30BE7" w:rsidP="005049E2">
      <w:pPr>
        <w:jc w:val="center"/>
        <w:rPr>
          <w:rFonts w:ascii="Times New Roman" w:hAnsi="Times New Roman" w:cs="Times New Roman"/>
          <w:b/>
          <w:sz w:val="40"/>
          <w:szCs w:val="40"/>
          <w:lang w:val="uk-UA"/>
        </w:rPr>
      </w:pPr>
    </w:p>
    <w:p w:rsidR="00C30BE7" w:rsidRDefault="00C30BE7" w:rsidP="00DD17D7">
      <w:pPr>
        <w:jc w:val="center"/>
        <w:rPr>
          <w:rFonts w:ascii="Times New Roman" w:hAnsi="Times New Roman" w:cs="Times New Roman"/>
          <w:b/>
          <w:sz w:val="40"/>
          <w:szCs w:val="40"/>
          <w:lang w:val="uk-UA"/>
        </w:rPr>
      </w:pPr>
    </w:p>
    <w:p w:rsidR="00C30BE7" w:rsidRDefault="00C30BE7" w:rsidP="005049E2">
      <w:pPr>
        <w:jc w:val="center"/>
        <w:rPr>
          <w:rFonts w:ascii="Times New Roman" w:hAnsi="Times New Roman" w:cs="Times New Roman"/>
          <w:b/>
          <w:sz w:val="40"/>
          <w:szCs w:val="40"/>
          <w:lang w:val="uk-UA"/>
        </w:rPr>
      </w:pPr>
    </w:p>
    <w:p w:rsidR="00DD17D7" w:rsidRDefault="00DD17D7" w:rsidP="005049E2">
      <w:pPr>
        <w:jc w:val="center"/>
        <w:rPr>
          <w:rFonts w:ascii="Times New Roman" w:hAnsi="Times New Roman" w:cs="Times New Roman"/>
          <w:b/>
          <w:sz w:val="32"/>
          <w:szCs w:val="32"/>
          <w:lang w:val="uk-UA"/>
        </w:rPr>
      </w:pPr>
    </w:p>
    <w:p w:rsidR="00C47DED" w:rsidRPr="00A14ED3" w:rsidRDefault="00C30BE7" w:rsidP="005049E2">
      <w:pPr>
        <w:jc w:val="center"/>
        <w:rPr>
          <w:rFonts w:ascii="Times New Roman" w:hAnsi="Times New Roman" w:cs="Times New Roman"/>
          <w:b/>
          <w:sz w:val="32"/>
          <w:szCs w:val="32"/>
          <w:lang w:val="uk-UA"/>
        </w:rPr>
      </w:pPr>
      <w:r w:rsidRPr="00A14ED3">
        <w:rPr>
          <w:rFonts w:ascii="Times New Roman" w:hAnsi="Times New Roman" w:cs="Times New Roman"/>
          <w:b/>
          <w:sz w:val="32"/>
          <w:szCs w:val="32"/>
          <w:lang w:val="uk-UA"/>
        </w:rPr>
        <w:t>Львів 201</w:t>
      </w:r>
      <w:r w:rsidR="0061308D">
        <w:rPr>
          <w:rFonts w:ascii="Times New Roman" w:hAnsi="Times New Roman" w:cs="Times New Roman"/>
          <w:b/>
          <w:sz w:val="32"/>
          <w:szCs w:val="32"/>
          <w:lang w:val="uk-UA"/>
        </w:rPr>
        <w:t>7</w:t>
      </w:r>
    </w:p>
    <w:p w:rsidR="00C30BE7" w:rsidRDefault="00C30BE7" w:rsidP="005049E2">
      <w:pPr>
        <w:jc w:val="center"/>
        <w:rPr>
          <w:rFonts w:ascii="Times New Roman" w:hAnsi="Times New Roman" w:cs="Times New Roman"/>
          <w:b/>
          <w:sz w:val="40"/>
          <w:szCs w:val="40"/>
          <w:lang w:val="uk-UA"/>
        </w:rPr>
      </w:pPr>
      <w:r>
        <w:rPr>
          <w:rFonts w:ascii="Times New Roman" w:hAnsi="Times New Roman" w:cs="Times New Roman"/>
          <w:b/>
          <w:sz w:val="40"/>
          <w:szCs w:val="40"/>
          <w:lang w:val="uk-UA"/>
        </w:rPr>
        <w:lastRenderedPageBreak/>
        <w:t>Зміст</w:t>
      </w:r>
    </w:p>
    <w:p w:rsidR="00C30BE7" w:rsidRDefault="00170E2A" w:rsidP="0034527C">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Вступ</w:t>
      </w:r>
    </w:p>
    <w:p w:rsidR="00DD17D7" w:rsidRDefault="00C30BE7" w:rsidP="0034527C">
      <w:pPr>
        <w:pStyle w:val="a3"/>
        <w:numPr>
          <w:ilvl w:val="0"/>
          <w:numId w:val="1"/>
        </w:numPr>
        <w:jc w:val="both"/>
        <w:rPr>
          <w:rFonts w:ascii="Times New Roman" w:hAnsi="Times New Roman" w:cs="Times New Roman"/>
          <w:sz w:val="28"/>
          <w:szCs w:val="28"/>
          <w:lang w:val="uk-UA"/>
        </w:rPr>
      </w:pPr>
      <w:r w:rsidRPr="00DD17D7">
        <w:rPr>
          <w:rFonts w:ascii="Times New Roman" w:hAnsi="Times New Roman" w:cs="Times New Roman"/>
          <w:sz w:val="28"/>
          <w:szCs w:val="28"/>
          <w:lang w:val="uk-UA"/>
        </w:rPr>
        <w:t xml:space="preserve">Аналіз статистичних даних </w:t>
      </w:r>
      <w:r w:rsidR="00006911" w:rsidRPr="00DD17D7">
        <w:rPr>
          <w:rFonts w:ascii="Times New Roman" w:hAnsi="Times New Roman" w:cs="Times New Roman"/>
          <w:sz w:val="28"/>
          <w:szCs w:val="28"/>
          <w:lang w:val="uk-UA"/>
        </w:rPr>
        <w:t xml:space="preserve">розгляду справ </w:t>
      </w:r>
      <w:r w:rsidRPr="00DD17D7">
        <w:rPr>
          <w:rFonts w:ascii="Times New Roman" w:hAnsi="Times New Roman" w:cs="Times New Roman"/>
          <w:sz w:val="28"/>
          <w:szCs w:val="28"/>
          <w:lang w:val="uk-UA"/>
        </w:rPr>
        <w:t>щодо</w:t>
      </w:r>
      <w:r w:rsidR="00133A91" w:rsidRPr="00DD17D7">
        <w:rPr>
          <w:rFonts w:ascii="Times New Roman" w:hAnsi="Times New Roman" w:cs="Times New Roman"/>
          <w:sz w:val="28"/>
          <w:szCs w:val="28"/>
          <w:lang w:val="uk-UA"/>
        </w:rPr>
        <w:t xml:space="preserve"> </w:t>
      </w:r>
      <w:r w:rsidR="00480A63" w:rsidRPr="00DD17D7">
        <w:rPr>
          <w:rFonts w:ascii="Times New Roman" w:hAnsi="Times New Roman" w:cs="Times New Roman"/>
          <w:sz w:val="28"/>
          <w:szCs w:val="28"/>
          <w:lang w:val="uk-UA"/>
        </w:rPr>
        <w:t>оскарження звільнення з посад за результатами атестації осіб, прийнятих на</w:t>
      </w:r>
      <w:r w:rsidR="00DD17D7" w:rsidRPr="00DD17D7">
        <w:rPr>
          <w:rFonts w:ascii="Times New Roman" w:hAnsi="Times New Roman" w:cs="Times New Roman"/>
          <w:sz w:val="28"/>
          <w:szCs w:val="28"/>
          <w:lang w:val="uk-UA"/>
        </w:rPr>
        <w:t xml:space="preserve"> службу до поліції у порядку п.</w:t>
      </w:r>
      <w:r w:rsidR="00480A63" w:rsidRPr="00DD17D7">
        <w:rPr>
          <w:rFonts w:ascii="Times New Roman" w:hAnsi="Times New Roman" w:cs="Times New Roman"/>
          <w:sz w:val="28"/>
          <w:szCs w:val="28"/>
          <w:lang w:val="uk-UA"/>
        </w:rPr>
        <w:t>9 Прикінцевих та перехідних положень Закону України «Про національну поліцію»</w:t>
      </w:r>
      <w:r w:rsidR="00133A91" w:rsidRPr="00DD17D7">
        <w:rPr>
          <w:rFonts w:ascii="Times New Roman" w:hAnsi="Times New Roman" w:cs="Times New Roman"/>
          <w:sz w:val="28"/>
          <w:szCs w:val="28"/>
          <w:lang w:val="uk-UA"/>
        </w:rPr>
        <w:t>.</w:t>
      </w:r>
    </w:p>
    <w:p w:rsidR="00C30BE7" w:rsidRPr="00DD17D7" w:rsidRDefault="003D64BC" w:rsidP="0034527C">
      <w:pPr>
        <w:pStyle w:val="a3"/>
        <w:numPr>
          <w:ilvl w:val="0"/>
          <w:numId w:val="1"/>
        </w:numPr>
        <w:jc w:val="both"/>
        <w:rPr>
          <w:rFonts w:ascii="Times New Roman" w:hAnsi="Times New Roman" w:cs="Times New Roman"/>
          <w:sz w:val="28"/>
          <w:szCs w:val="28"/>
          <w:lang w:val="uk-UA"/>
        </w:rPr>
      </w:pPr>
      <w:r w:rsidRPr="00DD17D7">
        <w:rPr>
          <w:rFonts w:ascii="Times New Roman" w:hAnsi="Times New Roman" w:cs="Times New Roman"/>
          <w:sz w:val="28"/>
          <w:szCs w:val="28"/>
          <w:lang w:val="uk-UA"/>
        </w:rPr>
        <w:t>Застосування норм матеріального права.</w:t>
      </w:r>
    </w:p>
    <w:p w:rsidR="003D64BC" w:rsidRPr="003D64BC" w:rsidRDefault="003D64BC" w:rsidP="0034527C">
      <w:pPr>
        <w:pStyle w:val="a3"/>
        <w:numPr>
          <w:ilvl w:val="0"/>
          <w:numId w:val="1"/>
        </w:numPr>
        <w:jc w:val="both"/>
        <w:rPr>
          <w:rFonts w:ascii="Times New Roman" w:hAnsi="Times New Roman" w:cs="Times New Roman"/>
          <w:sz w:val="28"/>
          <w:szCs w:val="28"/>
          <w:lang w:val="uk-UA"/>
        </w:rPr>
      </w:pPr>
      <w:r w:rsidRPr="003D64BC">
        <w:rPr>
          <w:rFonts w:ascii="Times New Roman" w:hAnsi="Times New Roman" w:cs="Times New Roman"/>
          <w:sz w:val="28"/>
          <w:szCs w:val="28"/>
          <w:lang w:val="uk-UA"/>
        </w:rPr>
        <w:t>Застосування норм процесуального права</w:t>
      </w:r>
      <w:r>
        <w:rPr>
          <w:rFonts w:ascii="Times New Roman" w:hAnsi="Times New Roman" w:cs="Times New Roman"/>
          <w:sz w:val="28"/>
          <w:szCs w:val="28"/>
          <w:lang w:val="uk-UA"/>
        </w:rPr>
        <w:t>.</w:t>
      </w:r>
    </w:p>
    <w:p w:rsidR="00C30BE7" w:rsidRDefault="00170E2A" w:rsidP="0034527C">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w:t>
      </w:r>
    </w:p>
    <w:p w:rsidR="00E55326" w:rsidRDefault="00E55326" w:rsidP="0034527C">
      <w:pPr>
        <w:ind w:firstLine="360"/>
        <w:jc w:val="both"/>
        <w:rPr>
          <w:rFonts w:ascii="Times New Roman" w:hAnsi="Times New Roman" w:cs="Times New Roman"/>
          <w:sz w:val="28"/>
          <w:szCs w:val="28"/>
          <w:lang w:val="uk-UA"/>
        </w:rPr>
      </w:pPr>
    </w:p>
    <w:p w:rsidR="00145521" w:rsidRDefault="00145521" w:rsidP="005049E2">
      <w:pPr>
        <w:ind w:firstLine="360"/>
        <w:jc w:val="both"/>
        <w:rPr>
          <w:rFonts w:ascii="Times New Roman" w:hAnsi="Times New Roman" w:cs="Times New Roman"/>
          <w:sz w:val="28"/>
          <w:szCs w:val="28"/>
          <w:lang w:val="uk-UA"/>
        </w:rPr>
      </w:pPr>
    </w:p>
    <w:p w:rsidR="00145521" w:rsidRDefault="00145521" w:rsidP="005049E2">
      <w:pPr>
        <w:ind w:firstLine="360"/>
        <w:jc w:val="both"/>
        <w:rPr>
          <w:rFonts w:ascii="Times New Roman" w:hAnsi="Times New Roman" w:cs="Times New Roman"/>
          <w:sz w:val="28"/>
          <w:szCs w:val="28"/>
          <w:lang w:val="uk-UA"/>
        </w:rPr>
      </w:pPr>
    </w:p>
    <w:p w:rsidR="00145521" w:rsidRDefault="00145521" w:rsidP="005049E2">
      <w:pPr>
        <w:ind w:firstLine="360"/>
        <w:jc w:val="both"/>
        <w:rPr>
          <w:rFonts w:ascii="Times New Roman" w:hAnsi="Times New Roman" w:cs="Times New Roman"/>
          <w:sz w:val="28"/>
          <w:szCs w:val="28"/>
          <w:lang w:val="uk-UA"/>
        </w:rPr>
      </w:pPr>
    </w:p>
    <w:p w:rsidR="00145521" w:rsidRDefault="00145521" w:rsidP="005049E2">
      <w:pPr>
        <w:ind w:firstLine="360"/>
        <w:jc w:val="both"/>
        <w:rPr>
          <w:rFonts w:ascii="Times New Roman" w:hAnsi="Times New Roman" w:cs="Times New Roman"/>
          <w:sz w:val="28"/>
          <w:szCs w:val="28"/>
          <w:lang w:val="uk-UA"/>
        </w:rPr>
      </w:pPr>
    </w:p>
    <w:p w:rsidR="00145521" w:rsidRDefault="00145521" w:rsidP="005049E2">
      <w:pPr>
        <w:ind w:firstLine="360"/>
        <w:jc w:val="both"/>
        <w:rPr>
          <w:rFonts w:ascii="Times New Roman" w:hAnsi="Times New Roman" w:cs="Times New Roman"/>
          <w:sz w:val="28"/>
          <w:szCs w:val="28"/>
          <w:lang w:val="uk-UA"/>
        </w:rPr>
      </w:pPr>
    </w:p>
    <w:p w:rsidR="00145521" w:rsidRDefault="00145521" w:rsidP="005049E2">
      <w:pPr>
        <w:ind w:firstLine="360"/>
        <w:jc w:val="both"/>
        <w:rPr>
          <w:rFonts w:ascii="Times New Roman" w:hAnsi="Times New Roman" w:cs="Times New Roman"/>
          <w:sz w:val="28"/>
          <w:szCs w:val="28"/>
          <w:lang w:val="uk-UA"/>
        </w:rPr>
      </w:pPr>
    </w:p>
    <w:p w:rsidR="00145521" w:rsidRDefault="00145521" w:rsidP="005049E2">
      <w:pPr>
        <w:ind w:firstLine="360"/>
        <w:jc w:val="both"/>
        <w:rPr>
          <w:rFonts w:ascii="Times New Roman" w:hAnsi="Times New Roman" w:cs="Times New Roman"/>
          <w:sz w:val="28"/>
          <w:szCs w:val="28"/>
          <w:lang w:val="uk-UA"/>
        </w:rPr>
      </w:pPr>
    </w:p>
    <w:p w:rsidR="00145521" w:rsidRDefault="00145521" w:rsidP="005049E2">
      <w:pPr>
        <w:ind w:firstLine="360"/>
        <w:jc w:val="both"/>
        <w:rPr>
          <w:rFonts w:ascii="Times New Roman" w:hAnsi="Times New Roman" w:cs="Times New Roman"/>
          <w:sz w:val="28"/>
          <w:szCs w:val="28"/>
          <w:lang w:val="uk-UA"/>
        </w:rPr>
      </w:pPr>
    </w:p>
    <w:p w:rsidR="00145521" w:rsidRDefault="00145521" w:rsidP="005049E2">
      <w:pPr>
        <w:ind w:firstLine="360"/>
        <w:jc w:val="both"/>
        <w:rPr>
          <w:rFonts w:ascii="Times New Roman" w:hAnsi="Times New Roman" w:cs="Times New Roman"/>
          <w:sz w:val="28"/>
          <w:szCs w:val="28"/>
          <w:lang w:val="uk-UA"/>
        </w:rPr>
      </w:pPr>
    </w:p>
    <w:p w:rsidR="00145521" w:rsidRDefault="00145521" w:rsidP="005049E2">
      <w:pPr>
        <w:ind w:firstLine="360"/>
        <w:jc w:val="both"/>
        <w:rPr>
          <w:rFonts w:ascii="Times New Roman" w:hAnsi="Times New Roman" w:cs="Times New Roman"/>
          <w:sz w:val="28"/>
          <w:szCs w:val="28"/>
          <w:lang w:val="uk-UA"/>
        </w:rPr>
      </w:pPr>
    </w:p>
    <w:p w:rsidR="00145521" w:rsidRDefault="00145521" w:rsidP="005049E2">
      <w:pPr>
        <w:ind w:firstLine="360"/>
        <w:jc w:val="both"/>
        <w:rPr>
          <w:rFonts w:ascii="Times New Roman" w:hAnsi="Times New Roman" w:cs="Times New Roman"/>
          <w:sz w:val="28"/>
          <w:szCs w:val="28"/>
          <w:lang w:val="uk-UA"/>
        </w:rPr>
      </w:pPr>
    </w:p>
    <w:p w:rsidR="0034527C" w:rsidRDefault="0034527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A5532" w:rsidRPr="00517724" w:rsidRDefault="00170E2A" w:rsidP="00517724">
      <w:pPr>
        <w:spacing w:after="0" w:line="240" w:lineRule="auto"/>
        <w:jc w:val="center"/>
        <w:rPr>
          <w:rFonts w:ascii="Times New Roman" w:hAnsi="Times New Roman" w:cs="Times New Roman"/>
          <w:b/>
          <w:sz w:val="28"/>
          <w:szCs w:val="28"/>
          <w:lang w:val="uk-UA"/>
        </w:rPr>
      </w:pPr>
      <w:r w:rsidRPr="00517724">
        <w:rPr>
          <w:rFonts w:ascii="Times New Roman" w:hAnsi="Times New Roman" w:cs="Times New Roman"/>
          <w:b/>
          <w:sz w:val="28"/>
          <w:szCs w:val="28"/>
          <w:lang w:val="uk-UA"/>
        </w:rPr>
        <w:lastRenderedPageBreak/>
        <w:t>Вступ</w:t>
      </w:r>
    </w:p>
    <w:p w:rsidR="00517724" w:rsidRDefault="00517724" w:rsidP="00517724">
      <w:pPr>
        <w:spacing w:after="0" w:line="240" w:lineRule="auto"/>
        <w:ind w:firstLine="567"/>
        <w:jc w:val="both"/>
        <w:rPr>
          <w:rFonts w:ascii="Times New Roman" w:hAnsi="Times New Roman" w:cs="Times New Roman"/>
          <w:sz w:val="28"/>
          <w:szCs w:val="28"/>
          <w:lang w:val="uk-UA"/>
        </w:rPr>
      </w:pPr>
    </w:p>
    <w:p w:rsidR="00336AA2" w:rsidRPr="00517724" w:rsidRDefault="000A5532" w:rsidP="00517724">
      <w:pPr>
        <w:spacing w:after="0" w:line="240" w:lineRule="auto"/>
        <w:ind w:firstLine="567"/>
        <w:jc w:val="both"/>
        <w:rPr>
          <w:rFonts w:ascii="Times New Roman" w:hAnsi="Times New Roman" w:cs="Times New Roman"/>
          <w:sz w:val="28"/>
          <w:szCs w:val="28"/>
          <w:lang w:val="uk-UA"/>
        </w:rPr>
      </w:pPr>
      <w:r w:rsidRPr="00517724">
        <w:rPr>
          <w:rFonts w:ascii="Times New Roman" w:hAnsi="Times New Roman" w:cs="Times New Roman"/>
          <w:sz w:val="28"/>
          <w:szCs w:val="28"/>
          <w:lang w:val="uk-UA"/>
        </w:rPr>
        <w:t>На виконання плану роботи Львівського апеляційного адміністративного суду на перше півріччя 2017 року здійснено вивчення та узагальнення практики розгляду Львівським апеляційним адміністративним судом справ щодо оскарження звільнення з посад за результатами атестації осіб, прийнятих на</w:t>
      </w:r>
      <w:r w:rsidR="00DD17D7" w:rsidRPr="00517724">
        <w:rPr>
          <w:rFonts w:ascii="Times New Roman" w:hAnsi="Times New Roman" w:cs="Times New Roman"/>
          <w:sz w:val="28"/>
          <w:szCs w:val="28"/>
          <w:lang w:val="uk-UA"/>
        </w:rPr>
        <w:t xml:space="preserve"> службу до поліції у порядку п.</w:t>
      </w:r>
      <w:r w:rsidRPr="00517724">
        <w:rPr>
          <w:rFonts w:ascii="Times New Roman" w:hAnsi="Times New Roman" w:cs="Times New Roman"/>
          <w:sz w:val="28"/>
          <w:szCs w:val="28"/>
          <w:lang w:val="uk-UA"/>
        </w:rPr>
        <w:t>9 Прикінцевих та перехідних положень Закону України «Про національну поліцію».</w:t>
      </w:r>
    </w:p>
    <w:p w:rsidR="00336AA2" w:rsidRPr="00517724" w:rsidRDefault="00443574" w:rsidP="00517724">
      <w:pPr>
        <w:spacing w:after="0" w:line="240" w:lineRule="auto"/>
        <w:ind w:firstLine="567"/>
        <w:jc w:val="both"/>
        <w:rPr>
          <w:rFonts w:ascii="Times New Roman" w:hAnsi="Times New Roman" w:cs="Times New Roman"/>
          <w:sz w:val="28"/>
          <w:szCs w:val="28"/>
        </w:rPr>
      </w:pPr>
      <w:r w:rsidRPr="00623DFB">
        <w:rPr>
          <w:rFonts w:ascii="Times New Roman" w:hAnsi="Times New Roman" w:cs="Times New Roman"/>
          <w:sz w:val="28"/>
          <w:szCs w:val="28"/>
          <w:lang w:val="uk-UA"/>
        </w:rPr>
        <w:t>Здійснення цього узагальнення обумовлено</w:t>
      </w:r>
      <w:r w:rsidR="00A0387E" w:rsidRPr="00623DFB">
        <w:rPr>
          <w:rFonts w:ascii="Times New Roman" w:hAnsi="Times New Roman" w:cs="Times New Roman"/>
          <w:sz w:val="28"/>
          <w:szCs w:val="28"/>
          <w:lang w:val="uk-UA"/>
        </w:rPr>
        <w:t xml:space="preserve"> тим, що в</w:t>
      </w:r>
      <w:r w:rsidR="000A5532" w:rsidRPr="00623DFB">
        <w:rPr>
          <w:rFonts w:ascii="Times New Roman" w:hAnsi="Times New Roman" w:cs="Times New Roman"/>
          <w:sz w:val="28"/>
          <w:szCs w:val="28"/>
          <w:lang w:val="uk-UA"/>
        </w:rPr>
        <w:t xml:space="preserve">ідповідно до наказу Національної поліції України </w:t>
      </w:r>
      <w:r w:rsidR="00DD17D7" w:rsidRPr="00623DFB">
        <w:rPr>
          <w:rFonts w:ascii="Times New Roman" w:hAnsi="Times New Roman" w:cs="Times New Roman"/>
          <w:sz w:val="28"/>
          <w:szCs w:val="28"/>
          <w:lang w:val="uk-UA"/>
        </w:rPr>
        <w:t>від 26 листопада 2015 року №</w:t>
      </w:r>
      <w:r w:rsidR="000A5532" w:rsidRPr="00623DFB">
        <w:rPr>
          <w:rFonts w:ascii="Times New Roman" w:hAnsi="Times New Roman" w:cs="Times New Roman"/>
          <w:sz w:val="28"/>
          <w:szCs w:val="28"/>
          <w:lang w:val="uk-UA"/>
        </w:rPr>
        <w:t xml:space="preserve">116 «Про проведення атестування поліцейських апарату Національної поліції України» було проведено атестування поліцейських апарату Національної поліції України. </w:t>
      </w:r>
      <w:r w:rsidR="000A5532" w:rsidRPr="00517724">
        <w:rPr>
          <w:rFonts w:ascii="Times New Roman" w:hAnsi="Times New Roman" w:cs="Times New Roman"/>
          <w:sz w:val="28"/>
          <w:szCs w:val="28"/>
        </w:rPr>
        <w:t>Аналогічні заходи щодо атестування були проведені щодо поліцейських територіальних органів поліції.</w:t>
      </w:r>
      <w:r w:rsidR="00340FBB" w:rsidRPr="00517724">
        <w:rPr>
          <w:rFonts w:ascii="Times New Roman" w:hAnsi="Times New Roman" w:cs="Times New Roman"/>
          <w:sz w:val="28"/>
          <w:szCs w:val="28"/>
        </w:rPr>
        <w:t xml:space="preserve"> Відповідно до адміністративних судів надійшли численні позови поліцейських щодо оскарження рішень атестаційних комісій органів Національної поліції України про звільнення працівників поліції внаслідок не проходження ними атестації.</w:t>
      </w:r>
    </w:p>
    <w:p w:rsidR="00336AA2" w:rsidRPr="00517724" w:rsidRDefault="00340FBB"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С</w:t>
      </w:r>
      <w:r w:rsidR="000A5532" w:rsidRPr="00517724">
        <w:rPr>
          <w:rFonts w:ascii="Times New Roman" w:hAnsi="Times New Roman" w:cs="Times New Roman"/>
          <w:sz w:val="28"/>
          <w:szCs w:val="28"/>
        </w:rPr>
        <w:t>удова практика в даній категорії справ знаходиться на стадії формування, оскільки</w:t>
      </w:r>
      <w:r w:rsidR="00D644BE" w:rsidRPr="00517724">
        <w:rPr>
          <w:rFonts w:ascii="Times New Roman" w:hAnsi="Times New Roman" w:cs="Times New Roman"/>
          <w:sz w:val="28"/>
          <w:szCs w:val="28"/>
        </w:rPr>
        <w:t xml:space="preserve"> такі спори з'явились </w:t>
      </w:r>
      <w:r w:rsidR="000A5532" w:rsidRPr="00517724">
        <w:rPr>
          <w:rFonts w:ascii="Times New Roman" w:hAnsi="Times New Roman" w:cs="Times New Roman"/>
          <w:sz w:val="28"/>
          <w:szCs w:val="28"/>
        </w:rPr>
        <w:t>відносно недавно та значна їх частина на момент проведення цього узагальнення перебуває в про</w:t>
      </w:r>
      <w:r w:rsidR="00336AA2" w:rsidRPr="00517724">
        <w:rPr>
          <w:rFonts w:ascii="Times New Roman" w:hAnsi="Times New Roman" w:cs="Times New Roman"/>
          <w:sz w:val="28"/>
          <w:szCs w:val="28"/>
        </w:rPr>
        <w:t>вадженні судів різних інстанцій.</w:t>
      </w:r>
    </w:p>
    <w:p w:rsidR="0074382A" w:rsidRPr="0074382A" w:rsidRDefault="00340FBB" w:rsidP="00517724">
      <w:pPr>
        <w:spacing w:after="0" w:line="240" w:lineRule="auto"/>
        <w:ind w:firstLine="567"/>
        <w:jc w:val="both"/>
        <w:rPr>
          <w:rFonts w:ascii="Times New Roman" w:hAnsi="Times New Roman" w:cs="Times New Roman"/>
          <w:sz w:val="28"/>
          <w:szCs w:val="28"/>
          <w:lang w:val="uk-UA"/>
        </w:rPr>
      </w:pPr>
      <w:r w:rsidRPr="0074382A">
        <w:rPr>
          <w:rFonts w:ascii="Times New Roman" w:hAnsi="Times New Roman" w:cs="Times New Roman"/>
          <w:sz w:val="28"/>
          <w:szCs w:val="28"/>
        </w:rPr>
        <w:t xml:space="preserve">В </w:t>
      </w:r>
      <w:r w:rsidR="00F95503" w:rsidRPr="0074382A">
        <w:rPr>
          <w:rFonts w:ascii="Times New Roman" w:hAnsi="Times New Roman" w:cs="Times New Roman"/>
          <w:sz w:val="28"/>
          <w:szCs w:val="28"/>
        </w:rPr>
        <w:t xml:space="preserve">даному </w:t>
      </w:r>
      <w:r w:rsidRPr="0074382A">
        <w:rPr>
          <w:rFonts w:ascii="Times New Roman" w:hAnsi="Times New Roman" w:cs="Times New Roman"/>
          <w:sz w:val="28"/>
          <w:szCs w:val="28"/>
        </w:rPr>
        <w:t>узагальненні п</w:t>
      </w:r>
      <w:r w:rsidR="00F95503" w:rsidRPr="0074382A">
        <w:rPr>
          <w:rFonts w:ascii="Times New Roman" w:hAnsi="Times New Roman" w:cs="Times New Roman"/>
          <w:sz w:val="28"/>
          <w:szCs w:val="28"/>
        </w:rPr>
        <w:t>роведено аналіз</w:t>
      </w:r>
      <w:r w:rsidRPr="0074382A">
        <w:rPr>
          <w:rFonts w:ascii="Times New Roman" w:hAnsi="Times New Roman" w:cs="Times New Roman"/>
          <w:sz w:val="28"/>
          <w:szCs w:val="28"/>
        </w:rPr>
        <w:t xml:space="preserve"> </w:t>
      </w:r>
      <w:r w:rsidR="00F95503" w:rsidRPr="0074382A">
        <w:rPr>
          <w:rFonts w:ascii="Times New Roman" w:hAnsi="Times New Roman" w:cs="Times New Roman"/>
          <w:sz w:val="28"/>
          <w:szCs w:val="28"/>
        </w:rPr>
        <w:t>справ</w:t>
      </w:r>
      <w:r w:rsidRPr="0074382A">
        <w:rPr>
          <w:rFonts w:ascii="Times New Roman" w:hAnsi="Times New Roman" w:cs="Times New Roman"/>
          <w:sz w:val="28"/>
          <w:szCs w:val="28"/>
        </w:rPr>
        <w:t xml:space="preserve">, рішення в яких протягом 2016 року були постановлені судами із застосуванням окремих норм Закону України «Про </w:t>
      </w:r>
      <w:r w:rsidR="00F95503" w:rsidRPr="0074382A">
        <w:rPr>
          <w:rFonts w:ascii="Times New Roman" w:hAnsi="Times New Roman" w:cs="Times New Roman"/>
          <w:sz w:val="28"/>
          <w:szCs w:val="28"/>
        </w:rPr>
        <w:t>Національну поліцію</w:t>
      </w:r>
      <w:r w:rsidRPr="0074382A">
        <w:rPr>
          <w:rFonts w:ascii="Times New Roman" w:hAnsi="Times New Roman" w:cs="Times New Roman"/>
          <w:sz w:val="28"/>
          <w:szCs w:val="28"/>
        </w:rPr>
        <w:t xml:space="preserve">» </w:t>
      </w:r>
      <w:r w:rsidR="00F95503" w:rsidRPr="0074382A">
        <w:rPr>
          <w:rFonts w:ascii="Times New Roman" w:hAnsi="Times New Roman" w:cs="Times New Roman"/>
          <w:sz w:val="28"/>
          <w:szCs w:val="28"/>
        </w:rPr>
        <w:t xml:space="preserve">щодо проведення </w:t>
      </w:r>
      <w:r w:rsidR="0074382A" w:rsidRPr="0074382A">
        <w:rPr>
          <w:rFonts w:ascii="Times New Roman" w:hAnsi="Times New Roman" w:cs="Times New Roman"/>
          <w:sz w:val="28"/>
          <w:szCs w:val="28"/>
          <w:lang w:val="uk-UA"/>
        </w:rPr>
        <w:t>атестації</w:t>
      </w:r>
      <w:r w:rsidR="00F95503" w:rsidRPr="0074382A">
        <w:rPr>
          <w:rFonts w:ascii="Times New Roman" w:hAnsi="Times New Roman" w:cs="Times New Roman"/>
          <w:sz w:val="28"/>
          <w:szCs w:val="28"/>
        </w:rPr>
        <w:t xml:space="preserve"> </w:t>
      </w:r>
      <w:r w:rsidR="0074382A" w:rsidRPr="0074382A">
        <w:rPr>
          <w:rFonts w:ascii="Times New Roman" w:hAnsi="Times New Roman" w:cs="Times New Roman"/>
          <w:sz w:val="28"/>
          <w:szCs w:val="28"/>
        </w:rPr>
        <w:t>в апараті Національної поліції України, територіальних (міжрегіональних) органах (закладах, установах) Національної поліції України</w:t>
      </w:r>
      <w:r w:rsidR="0074382A" w:rsidRPr="0074382A">
        <w:rPr>
          <w:rFonts w:ascii="Times New Roman" w:hAnsi="Times New Roman" w:cs="Times New Roman"/>
          <w:sz w:val="28"/>
          <w:szCs w:val="28"/>
          <w:lang w:val="uk-UA"/>
        </w:rPr>
        <w:t>.</w:t>
      </w:r>
    </w:p>
    <w:p w:rsidR="00336AA2" w:rsidRDefault="00336AA2" w:rsidP="00517724">
      <w:pPr>
        <w:spacing w:after="0" w:line="240" w:lineRule="auto"/>
        <w:ind w:firstLine="567"/>
        <w:jc w:val="both"/>
        <w:rPr>
          <w:rFonts w:ascii="Times New Roman" w:hAnsi="Times New Roman" w:cs="Times New Roman"/>
          <w:sz w:val="28"/>
          <w:szCs w:val="28"/>
          <w:lang w:val="uk-UA"/>
        </w:rPr>
      </w:pPr>
      <w:r w:rsidRPr="00517724">
        <w:rPr>
          <w:rFonts w:ascii="Times New Roman" w:hAnsi="Times New Roman" w:cs="Times New Roman"/>
          <w:sz w:val="28"/>
          <w:szCs w:val="28"/>
        </w:rPr>
        <w:t>Метою зазначеного дослідження є аналіз стану застосування норм Закону України «Про Національну поліцію» щодо проведення атестування поліцейських, виявлення складних та спірних питань у судовій практиці, підготовка пропозицій для забезпечення правильного та однакового застосування норм вищевказаного Закону.</w:t>
      </w:r>
    </w:p>
    <w:p w:rsidR="00517724" w:rsidRDefault="00517724" w:rsidP="00517724">
      <w:pPr>
        <w:spacing w:after="0" w:line="240" w:lineRule="auto"/>
        <w:ind w:firstLine="284"/>
        <w:jc w:val="both"/>
        <w:rPr>
          <w:rFonts w:ascii="Times New Roman" w:hAnsi="Times New Roman" w:cs="Times New Roman"/>
          <w:sz w:val="28"/>
          <w:szCs w:val="28"/>
          <w:lang w:val="uk-UA"/>
        </w:rPr>
      </w:pPr>
    </w:p>
    <w:p w:rsidR="00517724" w:rsidRDefault="00517724" w:rsidP="00517724">
      <w:pPr>
        <w:spacing w:after="0" w:line="240" w:lineRule="auto"/>
        <w:ind w:firstLine="284"/>
        <w:jc w:val="both"/>
        <w:rPr>
          <w:rFonts w:ascii="Times New Roman" w:hAnsi="Times New Roman" w:cs="Times New Roman"/>
          <w:sz w:val="28"/>
          <w:szCs w:val="28"/>
          <w:lang w:val="uk-UA"/>
        </w:rPr>
      </w:pPr>
    </w:p>
    <w:p w:rsidR="00517724" w:rsidRDefault="00517724" w:rsidP="00517724">
      <w:pPr>
        <w:spacing w:after="0" w:line="240" w:lineRule="auto"/>
        <w:ind w:firstLine="284"/>
        <w:jc w:val="both"/>
        <w:rPr>
          <w:rFonts w:ascii="Times New Roman" w:hAnsi="Times New Roman" w:cs="Times New Roman"/>
          <w:sz w:val="28"/>
          <w:szCs w:val="28"/>
          <w:lang w:val="uk-UA"/>
        </w:rPr>
      </w:pPr>
    </w:p>
    <w:p w:rsidR="00517724" w:rsidRDefault="00517724" w:rsidP="00517724">
      <w:pPr>
        <w:spacing w:after="0" w:line="240" w:lineRule="auto"/>
        <w:ind w:firstLine="284"/>
        <w:jc w:val="both"/>
        <w:rPr>
          <w:rFonts w:ascii="Times New Roman" w:hAnsi="Times New Roman" w:cs="Times New Roman"/>
          <w:sz w:val="28"/>
          <w:szCs w:val="28"/>
          <w:lang w:val="uk-UA"/>
        </w:rPr>
      </w:pPr>
    </w:p>
    <w:p w:rsidR="00517724" w:rsidRDefault="00517724" w:rsidP="00517724">
      <w:pPr>
        <w:spacing w:after="0" w:line="240" w:lineRule="auto"/>
        <w:ind w:firstLine="284"/>
        <w:jc w:val="both"/>
        <w:rPr>
          <w:rFonts w:ascii="Times New Roman" w:hAnsi="Times New Roman" w:cs="Times New Roman"/>
          <w:sz w:val="28"/>
          <w:szCs w:val="28"/>
          <w:lang w:val="uk-UA"/>
        </w:rPr>
      </w:pPr>
    </w:p>
    <w:p w:rsidR="00517724" w:rsidRDefault="00517724" w:rsidP="00517724">
      <w:pPr>
        <w:spacing w:after="0" w:line="240" w:lineRule="auto"/>
        <w:ind w:firstLine="284"/>
        <w:jc w:val="both"/>
        <w:rPr>
          <w:rFonts w:ascii="Times New Roman" w:hAnsi="Times New Roman" w:cs="Times New Roman"/>
          <w:sz w:val="28"/>
          <w:szCs w:val="28"/>
          <w:lang w:val="uk-UA"/>
        </w:rPr>
      </w:pPr>
    </w:p>
    <w:p w:rsidR="00517724" w:rsidRDefault="00517724" w:rsidP="00517724">
      <w:pPr>
        <w:spacing w:after="0" w:line="240" w:lineRule="auto"/>
        <w:ind w:firstLine="284"/>
        <w:jc w:val="both"/>
        <w:rPr>
          <w:rFonts w:ascii="Times New Roman" w:hAnsi="Times New Roman" w:cs="Times New Roman"/>
          <w:sz w:val="28"/>
          <w:szCs w:val="28"/>
          <w:lang w:val="uk-UA"/>
        </w:rPr>
      </w:pPr>
    </w:p>
    <w:p w:rsidR="00517724" w:rsidRDefault="00517724" w:rsidP="00517724">
      <w:pPr>
        <w:spacing w:after="0" w:line="240" w:lineRule="auto"/>
        <w:ind w:firstLine="284"/>
        <w:jc w:val="both"/>
        <w:rPr>
          <w:rFonts w:ascii="Times New Roman" w:hAnsi="Times New Roman" w:cs="Times New Roman"/>
          <w:sz w:val="28"/>
          <w:szCs w:val="28"/>
          <w:lang w:val="uk-UA"/>
        </w:rPr>
      </w:pPr>
    </w:p>
    <w:p w:rsidR="00517724" w:rsidRDefault="00517724" w:rsidP="00517724">
      <w:pPr>
        <w:spacing w:after="0" w:line="240" w:lineRule="auto"/>
        <w:ind w:firstLine="284"/>
        <w:jc w:val="both"/>
        <w:rPr>
          <w:rFonts w:ascii="Times New Roman" w:hAnsi="Times New Roman" w:cs="Times New Roman"/>
          <w:sz w:val="28"/>
          <w:szCs w:val="28"/>
          <w:lang w:val="uk-UA"/>
        </w:rPr>
      </w:pPr>
    </w:p>
    <w:p w:rsidR="00517724" w:rsidRDefault="00517724" w:rsidP="00517724">
      <w:pPr>
        <w:spacing w:after="0" w:line="240" w:lineRule="auto"/>
        <w:ind w:firstLine="284"/>
        <w:jc w:val="both"/>
        <w:rPr>
          <w:rFonts w:ascii="Times New Roman" w:hAnsi="Times New Roman" w:cs="Times New Roman"/>
          <w:sz w:val="28"/>
          <w:szCs w:val="28"/>
          <w:lang w:val="uk-UA"/>
        </w:rPr>
      </w:pPr>
    </w:p>
    <w:p w:rsidR="00517724" w:rsidRDefault="00517724" w:rsidP="00517724">
      <w:pPr>
        <w:spacing w:after="0" w:line="240" w:lineRule="auto"/>
        <w:ind w:firstLine="284"/>
        <w:jc w:val="both"/>
        <w:rPr>
          <w:rFonts w:ascii="Times New Roman" w:hAnsi="Times New Roman" w:cs="Times New Roman"/>
          <w:sz w:val="28"/>
          <w:szCs w:val="28"/>
          <w:lang w:val="uk-UA"/>
        </w:rPr>
      </w:pPr>
    </w:p>
    <w:p w:rsidR="00517724" w:rsidRDefault="00517724" w:rsidP="00517724">
      <w:pPr>
        <w:spacing w:after="0" w:line="240" w:lineRule="auto"/>
        <w:ind w:firstLine="284"/>
        <w:jc w:val="both"/>
        <w:rPr>
          <w:rFonts w:ascii="Times New Roman" w:hAnsi="Times New Roman" w:cs="Times New Roman"/>
          <w:sz w:val="28"/>
          <w:szCs w:val="28"/>
          <w:lang w:val="uk-UA"/>
        </w:rPr>
      </w:pPr>
    </w:p>
    <w:p w:rsidR="00E65A19" w:rsidRPr="00517724" w:rsidRDefault="00006911" w:rsidP="00517724">
      <w:pPr>
        <w:pStyle w:val="a3"/>
        <w:numPr>
          <w:ilvl w:val="0"/>
          <w:numId w:val="5"/>
        </w:numPr>
        <w:spacing w:after="0" w:line="240" w:lineRule="auto"/>
        <w:ind w:left="0" w:firstLine="567"/>
        <w:jc w:val="both"/>
        <w:rPr>
          <w:rFonts w:ascii="Times New Roman" w:hAnsi="Times New Roman" w:cs="Times New Roman"/>
          <w:b/>
          <w:sz w:val="28"/>
          <w:szCs w:val="28"/>
        </w:rPr>
      </w:pPr>
      <w:r w:rsidRPr="00517724">
        <w:rPr>
          <w:rFonts w:ascii="Times New Roman" w:hAnsi="Times New Roman" w:cs="Times New Roman"/>
          <w:b/>
          <w:sz w:val="28"/>
          <w:szCs w:val="28"/>
        </w:rPr>
        <w:lastRenderedPageBreak/>
        <w:t>Аналіз статистичних даних розгляду справ щодо оскарження звільнення з посад за результатами атестації осіб, прийнятих на</w:t>
      </w:r>
      <w:r w:rsidR="00517724">
        <w:rPr>
          <w:rFonts w:ascii="Times New Roman" w:hAnsi="Times New Roman" w:cs="Times New Roman"/>
          <w:b/>
          <w:sz w:val="28"/>
          <w:szCs w:val="28"/>
        </w:rPr>
        <w:t xml:space="preserve"> службу до поліції у порядку п.</w:t>
      </w:r>
      <w:r w:rsidRPr="00517724">
        <w:rPr>
          <w:rFonts w:ascii="Times New Roman" w:hAnsi="Times New Roman" w:cs="Times New Roman"/>
          <w:b/>
          <w:sz w:val="28"/>
          <w:szCs w:val="28"/>
        </w:rPr>
        <w:t>9 Прикінцевих та перехідних положень Закону України «Про національну поліцію».</w:t>
      </w:r>
    </w:p>
    <w:p w:rsidR="005E520C" w:rsidRPr="00517724" w:rsidRDefault="005E520C" w:rsidP="00517724">
      <w:pPr>
        <w:spacing w:after="0" w:line="240" w:lineRule="auto"/>
        <w:ind w:firstLine="567"/>
        <w:jc w:val="both"/>
        <w:rPr>
          <w:rFonts w:ascii="Times New Roman" w:hAnsi="Times New Roman" w:cs="Times New Roman"/>
          <w:sz w:val="28"/>
          <w:szCs w:val="28"/>
        </w:rPr>
      </w:pPr>
    </w:p>
    <w:p w:rsidR="00F656B6" w:rsidRPr="00517724" w:rsidRDefault="00F656B6"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 xml:space="preserve">Протягом 2016 року на розгляд Львівського апеляційного адміністративного суду надійшло </w:t>
      </w:r>
      <w:r w:rsidR="00006911" w:rsidRPr="00517724">
        <w:rPr>
          <w:rFonts w:ascii="Times New Roman" w:hAnsi="Times New Roman" w:cs="Times New Roman"/>
          <w:sz w:val="28"/>
          <w:szCs w:val="28"/>
        </w:rPr>
        <w:t>218 адміністративних справ</w:t>
      </w:r>
      <w:r w:rsidRPr="00517724">
        <w:rPr>
          <w:rFonts w:ascii="Times New Roman" w:hAnsi="Times New Roman" w:cs="Times New Roman"/>
          <w:sz w:val="28"/>
          <w:szCs w:val="28"/>
        </w:rPr>
        <w:t xml:space="preserve"> </w:t>
      </w:r>
      <w:r w:rsidR="00006911" w:rsidRPr="00517724">
        <w:rPr>
          <w:rFonts w:ascii="Times New Roman" w:hAnsi="Times New Roman" w:cs="Times New Roman"/>
          <w:sz w:val="28"/>
          <w:szCs w:val="28"/>
        </w:rPr>
        <w:t>щодо оскарження звільнення з посад за результатами атестації осіб, прийнятих на службу до поліції у порядку п. 9 Прикінцевих та перехідних положень Закону України «Про національну поліцію»</w:t>
      </w:r>
      <w:r w:rsidRPr="00517724">
        <w:rPr>
          <w:rFonts w:ascii="Times New Roman" w:hAnsi="Times New Roman" w:cs="Times New Roman"/>
          <w:sz w:val="28"/>
          <w:szCs w:val="28"/>
        </w:rPr>
        <w:t>, з них:</w:t>
      </w:r>
    </w:p>
    <w:p w:rsidR="00F656B6" w:rsidRPr="00517724" w:rsidRDefault="00006911"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119</w:t>
      </w:r>
      <w:r w:rsidR="00F656B6" w:rsidRPr="00517724">
        <w:rPr>
          <w:rFonts w:ascii="Times New Roman" w:hAnsi="Times New Roman" w:cs="Times New Roman"/>
          <w:sz w:val="28"/>
          <w:szCs w:val="28"/>
        </w:rPr>
        <w:t xml:space="preserve"> справ – за апеляційними скаргами на рішення Волинського окружного адміністративного суду;</w:t>
      </w:r>
    </w:p>
    <w:p w:rsidR="00F656B6" w:rsidRPr="00517724" w:rsidRDefault="00006911"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9</w:t>
      </w:r>
      <w:r w:rsidR="00F656B6" w:rsidRPr="00517724">
        <w:rPr>
          <w:rFonts w:ascii="Times New Roman" w:hAnsi="Times New Roman" w:cs="Times New Roman"/>
          <w:sz w:val="28"/>
          <w:szCs w:val="28"/>
        </w:rPr>
        <w:t xml:space="preserve"> справ – за апеляційними скаргами на рішення Закарпатського окружного адміністративного суду;</w:t>
      </w:r>
    </w:p>
    <w:p w:rsidR="00F656B6" w:rsidRPr="00517724" w:rsidRDefault="00006911"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28</w:t>
      </w:r>
      <w:r w:rsidR="00F656B6" w:rsidRPr="00517724">
        <w:rPr>
          <w:rFonts w:ascii="Times New Roman" w:hAnsi="Times New Roman" w:cs="Times New Roman"/>
          <w:sz w:val="28"/>
          <w:szCs w:val="28"/>
        </w:rPr>
        <w:t xml:space="preserve"> справ – за апеляційними скаргами на рішення Івано-Франківського окружного адміністративного суду;</w:t>
      </w:r>
    </w:p>
    <w:p w:rsidR="00F656B6" w:rsidRPr="00517724" w:rsidRDefault="00006911"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3</w:t>
      </w:r>
      <w:r w:rsidR="00F656B6" w:rsidRPr="00517724">
        <w:rPr>
          <w:rFonts w:ascii="Times New Roman" w:hAnsi="Times New Roman" w:cs="Times New Roman"/>
          <w:sz w:val="28"/>
          <w:szCs w:val="28"/>
        </w:rPr>
        <w:t>9 справ – за апеляційними скаргами на рішення Тернопільського окружного адміністративного суду;</w:t>
      </w:r>
    </w:p>
    <w:p w:rsidR="00E65A19" w:rsidRPr="00517724" w:rsidRDefault="00006911"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23</w:t>
      </w:r>
      <w:r w:rsidR="00F656B6" w:rsidRPr="00517724">
        <w:rPr>
          <w:rFonts w:ascii="Times New Roman" w:hAnsi="Times New Roman" w:cs="Times New Roman"/>
          <w:sz w:val="28"/>
          <w:szCs w:val="28"/>
        </w:rPr>
        <w:t xml:space="preserve"> справ</w:t>
      </w:r>
      <w:r w:rsidR="00035D41" w:rsidRPr="00517724">
        <w:rPr>
          <w:rFonts w:ascii="Times New Roman" w:hAnsi="Times New Roman" w:cs="Times New Roman"/>
          <w:sz w:val="28"/>
          <w:szCs w:val="28"/>
        </w:rPr>
        <w:t>и</w:t>
      </w:r>
      <w:r w:rsidR="00F656B6" w:rsidRPr="00517724">
        <w:rPr>
          <w:rFonts w:ascii="Times New Roman" w:hAnsi="Times New Roman" w:cs="Times New Roman"/>
          <w:sz w:val="28"/>
          <w:szCs w:val="28"/>
        </w:rPr>
        <w:t xml:space="preserve"> – за апеляційними скаргами на рішення Львівського окружного адміністративного суду.</w:t>
      </w:r>
    </w:p>
    <w:p w:rsidR="005E520C" w:rsidRPr="00517724" w:rsidRDefault="005E520C" w:rsidP="00517724">
      <w:pPr>
        <w:spacing w:after="0" w:line="240" w:lineRule="auto"/>
        <w:ind w:firstLine="567"/>
        <w:jc w:val="both"/>
        <w:rPr>
          <w:rFonts w:ascii="Times New Roman" w:hAnsi="Times New Roman" w:cs="Times New Roman"/>
          <w:sz w:val="28"/>
          <w:szCs w:val="28"/>
        </w:rPr>
      </w:pPr>
    </w:p>
    <w:p w:rsidR="00E65A19" w:rsidRPr="00517724" w:rsidRDefault="00F656B6" w:rsidP="00517724">
      <w:pPr>
        <w:spacing w:after="0" w:line="240" w:lineRule="auto"/>
        <w:jc w:val="both"/>
        <w:rPr>
          <w:rFonts w:ascii="Times New Roman" w:hAnsi="Times New Roman" w:cs="Times New Roman"/>
          <w:sz w:val="28"/>
          <w:szCs w:val="28"/>
        </w:rPr>
      </w:pPr>
      <w:r w:rsidRPr="00517724">
        <w:rPr>
          <w:rFonts w:ascii="Times New Roman" w:hAnsi="Times New Roman" w:cs="Times New Roman"/>
          <w:noProof/>
          <w:sz w:val="28"/>
          <w:szCs w:val="28"/>
          <w:lang w:eastAsia="ru-RU"/>
        </w:rPr>
        <w:drawing>
          <wp:inline distT="0" distB="0" distL="0" distR="0">
            <wp:extent cx="5940425" cy="2993357"/>
            <wp:effectExtent l="19050" t="0" r="22225"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B66BA" w:rsidRDefault="00DB66BA" w:rsidP="00517724">
      <w:pPr>
        <w:spacing w:after="0" w:line="240" w:lineRule="auto"/>
        <w:ind w:firstLine="567"/>
        <w:jc w:val="both"/>
        <w:rPr>
          <w:rFonts w:ascii="Times New Roman" w:hAnsi="Times New Roman" w:cs="Times New Roman"/>
          <w:sz w:val="28"/>
          <w:szCs w:val="28"/>
          <w:lang w:val="uk-UA"/>
        </w:rPr>
      </w:pPr>
    </w:p>
    <w:p w:rsidR="00F656B6" w:rsidRPr="00517724" w:rsidRDefault="00F656B6"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Львівським апеляційним адмін</w:t>
      </w:r>
      <w:r w:rsidR="006E66DF" w:rsidRPr="00517724">
        <w:rPr>
          <w:rFonts w:ascii="Times New Roman" w:hAnsi="Times New Roman" w:cs="Times New Roman"/>
          <w:sz w:val="28"/>
          <w:szCs w:val="28"/>
        </w:rPr>
        <w:t xml:space="preserve">істративним судом протягом 2016 </w:t>
      </w:r>
      <w:r w:rsidRPr="00517724">
        <w:rPr>
          <w:rFonts w:ascii="Times New Roman" w:hAnsi="Times New Roman" w:cs="Times New Roman"/>
          <w:sz w:val="28"/>
          <w:szCs w:val="28"/>
        </w:rPr>
        <w:t xml:space="preserve">року переглянуто в апеляційному порядку </w:t>
      </w:r>
      <w:r w:rsidR="00F8719E" w:rsidRPr="00517724">
        <w:rPr>
          <w:rFonts w:ascii="Times New Roman" w:hAnsi="Times New Roman" w:cs="Times New Roman"/>
          <w:sz w:val="28"/>
          <w:szCs w:val="28"/>
        </w:rPr>
        <w:t>153</w:t>
      </w:r>
      <w:r w:rsidRPr="00517724">
        <w:rPr>
          <w:rFonts w:ascii="Times New Roman" w:hAnsi="Times New Roman" w:cs="Times New Roman"/>
          <w:sz w:val="28"/>
          <w:szCs w:val="28"/>
        </w:rPr>
        <w:t xml:space="preserve"> судов</w:t>
      </w:r>
      <w:r w:rsidR="00035D41" w:rsidRPr="00517724">
        <w:rPr>
          <w:rFonts w:ascii="Times New Roman" w:hAnsi="Times New Roman" w:cs="Times New Roman"/>
          <w:sz w:val="28"/>
          <w:szCs w:val="28"/>
        </w:rPr>
        <w:t>их</w:t>
      </w:r>
      <w:r w:rsidRPr="00517724">
        <w:rPr>
          <w:rFonts w:ascii="Times New Roman" w:hAnsi="Times New Roman" w:cs="Times New Roman"/>
          <w:sz w:val="28"/>
          <w:szCs w:val="28"/>
        </w:rPr>
        <w:t xml:space="preserve"> рішення у справах </w:t>
      </w:r>
      <w:r w:rsidR="006E66DF" w:rsidRPr="00517724">
        <w:rPr>
          <w:rFonts w:ascii="Times New Roman" w:hAnsi="Times New Roman" w:cs="Times New Roman"/>
          <w:sz w:val="28"/>
          <w:szCs w:val="28"/>
        </w:rPr>
        <w:t>досліджуваної категорії</w:t>
      </w:r>
      <w:r w:rsidRPr="00517724">
        <w:rPr>
          <w:rFonts w:ascii="Times New Roman" w:hAnsi="Times New Roman" w:cs="Times New Roman"/>
          <w:sz w:val="28"/>
          <w:szCs w:val="28"/>
        </w:rPr>
        <w:t>.</w:t>
      </w:r>
    </w:p>
    <w:p w:rsidR="00F656B6" w:rsidRPr="00517724" w:rsidRDefault="00F656B6"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За результатами апеляційного розгляду Львівським апеляційним адміністративним судом прийнято наступні рішення:</w:t>
      </w:r>
    </w:p>
    <w:p w:rsidR="00F656B6" w:rsidRPr="00517724" w:rsidRDefault="00F656B6"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 xml:space="preserve">у </w:t>
      </w:r>
      <w:r w:rsidR="00F8719E" w:rsidRPr="00517724">
        <w:rPr>
          <w:rFonts w:ascii="Times New Roman" w:hAnsi="Times New Roman" w:cs="Times New Roman"/>
          <w:sz w:val="28"/>
          <w:szCs w:val="28"/>
        </w:rPr>
        <w:t>87</w:t>
      </w:r>
      <w:r w:rsidRPr="00517724">
        <w:rPr>
          <w:rFonts w:ascii="Times New Roman" w:hAnsi="Times New Roman" w:cs="Times New Roman"/>
          <w:sz w:val="28"/>
          <w:szCs w:val="28"/>
        </w:rPr>
        <w:t xml:space="preserve"> справах (</w:t>
      </w:r>
      <w:r w:rsidR="00794EA6" w:rsidRPr="00517724">
        <w:rPr>
          <w:rFonts w:ascii="Times New Roman" w:hAnsi="Times New Roman" w:cs="Times New Roman"/>
          <w:sz w:val="28"/>
          <w:szCs w:val="28"/>
        </w:rPr>
        <w:t>56,9</w:t>
      </w:r>
      <w:r w:rsidRPr="00517724">
        <w:rPr>
          <w:rFonts w:ascii="Times New Roman" w:hAnsi="Times New Roman" w:cs="Times New Roman"/>
          <w:sz w:val="28"/>
          <w:szCs w:val="28"/>
        </w:rPr>
        <w:t xml:space="preserve"> % від переглянутих рішень) – рішення суду першої інстанції залишено без змін;</w:t>
      </w:r>
    </w:p>
    <w:p w:rsidR="00F656B6" w:rsidRPr="00517724" w:rsidRDefault="00F656B6"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lastRenderedPageBreak/>
        <w:t>у 36 справах (</w:t>
      </w:r>
      <w:r w:rsidR="00794EA6" w:rsidRPr="00517724">
        <w:rPr>
          <w:rFonts w:ascii="Times New Roman" w:hAnsi="Times New Roman" w:cs="Times New Roman"/>
          <w:sz w:val="28"/>
          <w:szCs w:val="28"/>
        </w:rPr>
        <w:t>23,5</w:t>
      </w:r>
      <w:r w:rsidRPr="00517724">
        <w:rPr>
          <w:rFonts w:ascii="Times New Roman" w:hAnsi="Times New Roman" w:cs="Times New Roman"/>
          <w:sz w:val="28"/>
          <w:szCs w:val="28"/>
        </w:rPr>
        <w:t xml:space="preserve"> % від переглянутих рішень) – скасовано рішення суду першої інстанції;</w:t>
      </w:r>
    </w:p>
    <w:p w:rsidR="00F656B6" w:rsidRPr="00517724" w:rsidRDefault="00F656B6"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у 2 справах (</w:t>
      </w:r>
      <w:r w:rsidR="00794EA6" w:rsidRPr="00517724">
        <w:rPr>
          <w:rFonts w:ascii="Times New Roman" w:hAnsi="Times New Roman" w:cs="Times New Roman"/>
          <w:sz w:val="28"/>
          <w:szCs w:val="28"/>
        </w:rPr>
        <w:t>1,3</w:t>
      </w:r>
      <w:r w:rsidRPr="00517724">
        <w:rPr>
          <w:rFonts w:ascii="Times New Roman" w:hAnsi="Times New Roman" w:cs="Times New Roman"/>
          <w:sz w:val="28"/>
          <w:szCs w:val="28"/>
        </w:rPr>
        <w:t xml:space="preserve"> % від переглянутих рішень) – змінено рішення суду першої інстанції;</w:t>
      </w:r>
    </w:p>
    <w:p w:rsidR="00F656B6" w:rsidRPr="00517724" w:rsidRDefault="00F656B6"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 xml:space="preserve">у </w:t>
      </w:r>
      <w:r w:rsidR="00F8719E" w:rsidRPr="00517724">
        <w:rPr>
          <w:rFonts w:ascii="Times New Roman" w:hAnsi="Times New Roman" w:cs="Times New Roman"/>
          <w:sz w:val="28"/>
          <w:szCs w:val="28"/>
        </w:rPr>
        <w:t>25</w:t>
      </w:r>
      <w:r w:rsidRPr="00517724">
        <w:rPr>
          <w:rFonts w:ascii="Times New Roman" w:hAnsi="Times New Roman" w:cs="Times New Roman"/>
          <w:sz w:val="28"/>
          <w:szCs w:val="28"/>
        </w:rPr>
        <w:t xml:space="preserve"> справах (</w:t>
      </w:r>
      <w:r w:rsidR="00794EA6" w:rsidRPr="00517724">
        <w:rPr>
          <w:rFonts w:ascii="Times New Roman" w:hAnsi="Times New Roman" w:cs="Times New Roman"/>
          <w:sz w:val="28"/>
          <w:szCs w:val="28"/>
        </w:rPr>
        <w:t>16,3</w:t>
      </w:r>
      <w:r w:rsidRPr="00517724">
        <w:rPr>
          <w:rFonts w:ascii="Times New Roman" w:hAnsi="Times New Roman" w:cs="Times New Roman"/>
          <w:sz w:val="28"/>
          <w:szCs w:val="28"/>
        </w:rPr>
        <w:t xml:space="preserve"> % від переглянутих рішень) – повернуто апеляційну скаргу;</w:t>
      </w:r>
    </w:p>
    <w:p w:rsidR="00794EA6" w:rsidRPr="00517724" w:rsidRDefault="00794EA6"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у 2 справах (1,3 % від переглянутих рішень) – залишено апеляційну скаргу без розгляду (на підставі п. 7 ч. 1 ст. 155 КАС України);</w:t>
      </w:r>
    </w:p>
    <w:p w:rsidR="00794EA6" w:rsidRPr="00517724" w:rsidRDefault="00794EA6"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у 1 справі (0,7 % від переглянутих рішень) – закрито апеляційне провадження.</w:t>
      </w:r>
    </w:p>
    <w:p w:rsidR="005E520C" w:rsidRPr="00517724" w:rsidRDefault="005E520C" w:rsidP="00517724">
      <w:pPr>
        <w:spacing w:after="0" w:line="240" w:lineRule="auto"/>
        <w:ind w:firstLine="567"/>
        <w:jc w:val="both"/>
        <w:rPr>
          <w:rFonts w:ascii="Times New Roman" w:hAnsi="Times New Roman" w:cs="Times New Roman"/>
          <w:sz w:val="28"/>
          <w:szCs w:val="28"/>
        </w:rPr>
      </w:pPr>
    </w:p>
    <w:p w:rsidR="00E65A19" w:rsidRPr="00517724" w:rsidRDefault="00F656B6"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noProof/>
          <w:sz w:val="28"/>
          <w:szCs w:val="28"/>
          <w:lang w:eastAsia="ru-RU"/>
        </w:rPr>
        <w:drawing>
          <wp:inline distT="0" distB="0" distL="0" distR="0">
            <wp:extent cx="5346581" cy="3856007"/>
            <wp:effectExtent l="19050" t="0" r="25519" b="0"/>
            <wp:docPr id="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B370A" w:rsidRPr="00517724" w:rsidRDefault="002B370A" w:rsidP="00517724">
      <w:pPr>
        <w:spacing w:after="0" w:line="240" w:lineRule="auto"/>
        <w:ind w:firstLine="567"/>
        <w:jc w:val="both"/>
        <w:rPr>
          <w:rFonts w:ascii="Times New Roman" w:hAnsi="Times New Roman" w:cs="Times New Roman"/>
          <w:sz w:val="28"/>
          <w:szCs w:val="28"/>
        </w:rPr>
      </w:pPr>
    </w:p>
    <w:p w:rsidR="008F42A9" w:rsidRPr="00225663" w:rsidRDefault="0039138F" w:rsidP="0022566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Предметом розгляду у спорах</w:t>
      </w:r>
      <w:r w:rsidR="00A0387E" w:rsidRPr="00517724">
        <w:rPr>
          <w:rFonts w:ascii="Times New Roman" w:hAnsi="Times New Roman" w:cs="Times New Roman"/>
          <w:sz w:val="28"/>
          <w:szCs w:val="28"/>
        </w:rPr>
        <w:t xml:space="preserve"> даної категорії переважно були: </w:t>
      </w:r>
      <w:r w:rsidR="008F42A9" w:rsidRPr="00517724">
        <w:rPr>
          <w:rFonts w:ascii="Times New Roman" w:hAnsi="Times New Roman" w:cs="Times New Roman"/>
          <w:sz w:val="28"/>
          <w:szCs w:val="28"/>
        </w:rPr>
        <w:t>визнання протиправним рішення органу поліції в частині включення позивача до списку поліцейських, які підлягають атестуванню; визнання протиправними дій органу поліції щодо проведення атестування позивача; визнання протиправним та скасува</w:t>
      </w:r>
      <w:r>
        <w:rPr>
          <w:rFonts w:ascii="Times New Roman" w:hAnsi="Times New Roman" w:cs="Times New Roman"/>
          <w:sz w:val="28"/>
          <w:szCs w:val="28"/>
          <w:lang w:val="uk-UA"/>
        </w:rPr>
        <w:t>ння</w:t>
      </w:r>
      <w:r w:rsidR="008F42A9" w:rsidRPr="00517724">
        <w:rPr>
          <w:rFonts w:ascii="Times New Roman" w:hAnsi="Times New Roman" w:cs="Times New Roman"/>
          <w:sz w:val="28"/>
          <w:szCs w:val="28"/>
        </w:rPr>
        <w:t xml:space="preserve"> рішення (висновку) атестаційної комісії щодо невідповідності позивача займаній посаді та звільнення його зі служби в поліції через службову невідповідність; визнання протиправним та скасування рішення апеляційної атестаційної комісії про відхилення скарги на рішення (висновок) атестаційної комісії; визнання протиправним та скасування наказу органу поліції в частині звільнення позивача зі служби в поліції за пунктом 5 частини першої статті 77 Закону; поновлення позивача на посаді; стягнення середнього заробітку за час вимушеного прогулу.</w:t>
      </w:r>
    </w:p>
    <w:p w:rsidR="00034632" w:rsidRPr="00517724" w:rsidRDefault="00E65A19" w:rsidP="00517724">
      <w:pPr>
        <w:ind w:firstLine="567"/>
        <w:jc w:val="both"/>
        <w:rPr>
          <w:rFonts w:ascii="Times New Roman" w:hAnsi="Times New Roman" w:cs="Times New Roman"/>
          <w:sz w:val="28"/>
          <w:szCs w:val="28"/>
        </w:rPr>
      </w:pPr>
      <w:r w:rsidRPr="00517724">
        <w:rPr>
          <w:rFonts w:ascii="Times New Roman" w:hAnsi="Times New Roman" w:cs="Times New Roman"/>
          <w:sz w:val="28"/>
          <w:szCs w:val="28"/>
        </w:rPr>
        <w:br w:type="page"/>
      </w:r>
    </w:p>
    <w:p w:rsidR="007E5FC9" w:rsidRPr="00DB66BA" w:rsidRDefault="00DD17D7" w:rsidP="00DB66BA">
      <w:pPr>
        <w:pStyle w:val="a3"/>
        <w:numPr>
          <w:ilvl w:val="0"/>
          <w:numId w:val="5"/>
        </w:numPr>
        <w:spacing w:after="0" w:line="240" w:lineRule="auto"/>
        <w:jc w:val="both"/>
        <w:rPr>
          <w:rFonts w:ascii="Times New Roman" w:hAnsi="Times New Roman" w:cs="Times New Roman"/>
          <w:b/>
          <w:sz w:val="28"/>
          <w:szCs w:val="28"/>
        </w:rPr>
      </w:pPr>
      <w:r w:rsidRPr="00DB66BA">
        <w:rPr>
          <w:rFonts w:ascii="Times New Roman" w:hAnsi="Times New Roman" w:cs="Times New Roman"/>
          <w:b/>
          <w:sz w:val="28"/>
          <w:szCs w:val="28"/>
        </w:rPr>
        <w:lastRenderedPageBreak/>
        <w:t>Застосування норм матеріального права.</w:t>
      </w:r>
    </w:p>
    <w:p w:rsidR="00DD17D7" w:rsidRPr="00DB66BA" w:rsidRDefault="00DD17D7" w:rsidP="00517724">
      <w:pPr>
        <w:spacing w:after="0" w:line="240" w:lineRule="auto"/>
        <w:ind w:firstLine="567"/>
        <w:jc w:val="both"/>
        <w:rPr>
          <w:rFonts w:ascii="Times New Roman" w:hAnsi="Times New Roman" w:cs="Times New Roman"/>
          <w:b/>
          <w:sz w:val="28"/>
          <w:szCs w:val="28"/>
        </w:rPr>
      </w:pPr>
    </w:p>
    <w:p w:rsidR="00DD5E10" w:rsidRPr="00DB66BA" w:rsidRDefault="00DD5E10" w:rsidP="00DB66BA">
      <w:pPr>
        <w:pStyle w:val="a3"/>
        <w:numPr>
          <w:ilvl w:val="1"/>
          <w:numId w:val="5"/>
        </w:numPr>
        <w:spacing w:after="0" w:line="240" w:lineRule="auto"/>
        <w:jc w:val="both"/>
        <w:rPr>
          <w:rFonts w:ascii="Times New Roman" w:hAnsi="Times New Roman" w:cs="Times New Roman"/>
          <w:b/>
          <w:sz w:val="28"/>
          <w:szCs w:val="28"/>
        </w:rPr>
      </w:pPr>
      <w:r w:rsidRPr="00DB66BA">
        <w:rPr>
          <w:rFonts w:ascii="Times New Roman" w:hAnsi="Times New Roman" w:cs="Times New Roman"/>
          <w:b/>
          <w:sz w:val="28"/>
          <w:szCs w:val="28"/>
        </w:rPr>
        <w:t>Підстави атестування поліцейських</w:t>
      </w:r>
    </w:p>
    <w:p w:rsidR="00DD5E10" w:rsidRPr="00517724" w:rsidRDefault="00DD5E10" w:rsidP="00517724">
      <w:pPr>
        <w:spacing w:after="0" w:line="240" w:lineRule="auto"/>
        <w:ind w:firstLine="567"/>
        <w:jc w:val="both"/>
        <w:rPr>
          <w:rFonts w:ascii="Times New Roman" w:hAnsi="Times New Roman" w:cs="Times New Roman"/>
          <w:sz w:val="28"/>
          <w:szCs w:val="28"/>
        </w:rPr>
      </w:pPr>
    </w:p>
    <w:p w:rsidR="00BB37D4" w:rsidRPr="00517724" w:rsidRDefault="00BB37D4"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Статтею 57 Закону України «Про Національну поліцію» (далі – Закон) встановлено, що атестування поліцейських проводиться з метою оцінки їхніх ділових, професійних, особистих якостей, освітнього та кваліфікаційного рівнів, фізичної підготовки на підставі глибокого і всебічного вивчення, визначення відповідності посадам, а також перспектив їхньої службової кар'єри.</w:t>
      </w:r>
    </w:p>
    <w:p w:rsidR="00BB37D4" w:rsidRPr="00517724" w:rsidRDefault="00BB37D4"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Атестування поліцейських проводиться:</w:t>
      </w:r>
    </w:p>
    <w:p w:rsidR="00BB37D4" w:rsidRPr="00517724" w:rsidRDefault="00BB37D4"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1) при призначенні на вищу посаду, якщо заміщення цієї посади здійснюється без проведення конкурсу;</w:t>
      </w:r>
    </w:p>
    <w:p w:rsidR="00BB37D4" w:rsidRPr="00517724" w:rsidRDefault="00BB37D4"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2) для вирішення питання про переміщення на нижчу посаду через службову невідповідність;</w:t>
      </w:r>
    </w:p>
    <w:p w:rsidR="00BB37D4" w:rsidRPr="00517724" w:rsidRDefault="00BB37D4"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3) для вирішення питання про звільнення зі служби в поліції через службову невідповідність.</w:t>
      </w:r>
    </w:p>
    <w:p w:rsidR="00BB37D4" w:rsidRPr="00517724" w:rsidRDefault="00BB37D4" w:rsidP="00517724">
      <w:pPr>
        <w:spacing w:after="0" w:line="240" w:lineRule="auto"/>
        <w:ind w:firstLine="567"/>
        <w:jc w:val="both"/>
        <w:rPr>
          <w:rFonts w:ascii="Times New Roman" w:hAnsi="Times New Roman" w:cs="Times New Roman"/>
          <w:sz w:val="28"/>
          <w:szCs w:val="28"/>
        </w:rPr>
      </w:pPr>
    </w:p>
    <w:p w:rsidR="00BB37D4" w:rsidRPr="00517724" w:rsidRDefault="00BB37D4"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З аналізу наведеної норми випливає, що положення ч.2 ст.57 Закону необхідно розуміти таким чином, що закріплений у ній перелік підстав атестування поліцейських є вичерпним.</w:t>
      </w:r>
    </w:p>
    <w:p w:rsidR="00BB37D4" w:rsidRPr="00517724" w:rsidRDefault="00BB37D4"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Інших випадків проведення атестації поліцейських Законом не передбачено. Тому будь-яку оцінку ділових, професійних, особистих якостей, освітнього та кваліфікаційного рівнів поліцейських, що проведена Національною поліцією на власний розсуд, без настання обставин, визначених у ч.2 ст.57 Закону, є безпідставною і, відповідно, протиправною.</w:t>
      </w:r>
    </w:p>
    <w:p w:rsidR="00BB37D4" w:rsidRPr="00517724" w:rsidRDefault="00BB37D4"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Аналогічний висновок викладений в постанові Пленуму Вищого адміністративного суду України від 29.09.2016 №11 «Про судову практику оскарження рішень атестаційних комісій органів (закладів, установ) Національної поліції України про звільнення працівників поліції внаслідок непроходження ними атестації».</w:t>
      </w:r>
    </w:p>
    <w:p w:rsidR="00BB37D4" w:rsidRPr="00517724" w:rsidRDefault="00BB37D4" w:rsidP="00517724">
      <w:pPr>
        <w:spacing w:after="0" w:line="240" w:lineRule="auto"/>
        <w:ind w:firstLine="567"/>
        <w:jc w:val="both"/>
        <w:rPr>
          <w:rFonts w:ascii="Times New Roman" w:hAnsi="Times New Roman" w:cs="Times New Roman"/>
          <w:sz w:val="28"/>
          <w:szCs w:val="28"/>
        </w:rPr>
      </w:pPr>
    </w:p>
    <w:p w:rsidR="00BB37D4" w:rsidRPr="00517724" w:rsidRDefault="00BB37D4"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 xml:space="preserve">Так, у справі №809/1219/16 (№876/8038/16 в апеляційній інстанції) постановою Львівського апеляційного адміністративного суду </w:t>
      </w:r>
      <w:r w:rsidR="00F208B7">
        <w:rPr>
          <w:rFonts w:ascii="Times New Roman" w:hAnsi="Times New Roman" w:cs="Times New Roman"/>
          <w:sz w:val="28"/>
          <w:szCs w:val="28"/>
          <w:lang w:val="uk-UA"/>
        </w:rPr>
        <w:t>від 21 грудня 2016 року (</w:t>
      </w:r>
      <w:hyperlink r:id="rId11" w:history="1">
        <w:r w:rsidR="00F208B7" w:rsidRPr="00557682">
          <w:rPr>
            <w:rStyle w:val="a4"/>
            <w:rFonts w:ascii="Times New Roman" w:hAnsi="Times New Roman" w:cs="Times New Roman"/>
            <w:sz w:val="28"/>
            <w:szCs w:val="28"/>
            <w:lang w:val="uk-UA"/>
          </w:rPr>
          <w:t>http://www.reyestr.court.gov.ua/Review/63586133</w:t>
        </w:r>
      </w:hyperlink>
      <w:r w:rsidR="00F208B7">
        <w:rPr>
          <w:rFonts w:ascii="Times New Roman" w:hAnsi="Times New Roman" w:cs="Times New Roman"/>
          <w:sz w:val="28"/>
          <w:szCs w:val="28"/>
          <w:lang w:val="uk-UA"/>
        </w:rPr>
        <w:t xml:space="preserve">) </w:t>
      </w:r>
      <w:r w:rsidRPr="00517724">
        <w:rPr>
          <w:rFonts w:ascii="Times New Roman" w:hAnsi="Times New Roman" w:cs="Times New Roman"/>
          <w:sz w:val="28"/>
          <w:szCs w:val="28"/>
        </w:rPr>
        <w:t>апеляційну скаргу ОСОБА_1 задоволено. Постанову Івано-Франківського окружного адміністративного суду від 05.10.2016р. скасовано та прийнято нову постанову, якою позов ОСОБА_1 задоволено.</w:t>
      </w:r>
    </w:p>
    <w:p w:rsidR="00BB37D4" w:rsidRPr="00517724" w:rsidRDefault="00BB37D4"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Визнано протиправним та скасовано рішення ОСОБА_2 комісії №9 Головного управління Національної поліції України в Івано-Франківської обл., оформлене протоколом ОП №15.00033846.0075363 від 13.09.2016р., яким ОСОБА_1 визнано таким, що займаній посаді не відповідає, підлягає звільненню зі служби в поліції через службову невідповідність.</w:t>
      </w:r>
    </w:p>
    <w:p w:rsidR="00BB37D4" w:rsidRPr="00517724" w:rsidRDefault="00BB37D4" w:rsidP="00517724">
      <w:pPr>
        <w:spacing w:after="0" w:line="240" w:lineRule="auto"/>
        <w:ind w:firstLine="567"/>
        <w:jc w:val="both"/>
        <w:rPr>
          <w:rFonts w:ascii="Times New Roman" w:hAnsi="Times New Roman" w:cs="Times New Roman"/>
          <w:sz w:val="28"/>
          <w:szCs w:val="28"/>
        </w:rPr>
      </w:pPr>
    </w:p>
    <w:p w:rsidR="00BB37D4" w:rsidRPr="00517724" w:rsidRDefault="00BB37D4"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lastRenderedPageBreak/>
        <w:t>Колегією суддів викладено висновок про те, що нормами ч.1 ст.57 Закону України «Про Національну поліцію» та п.1 розділу І (Загальні положення) Інструкції про порядок проведення атестування поліцейських, затвердженої наказом МВС України №1465 від 17.11.2015р. врегульована мета проведення атестування поліцейських, тоді як підстави для атестування поліцейських визначені ч.2 ст.57 вказаного Закону та п.3 розділу І (Загальні положення) зазначеної Інструкції.</w:t>
      </w:r>
    </w:p>
    <w:p w:rsidR="00BB37D4" w:rsidRPr="00517724" w:rsidRDefault="00BB37D4"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Згідно п.9 розділу XI «Прикінцеві та перехідні положення» Закону України «Про Національну поліцію» видання наказу про призначення є самостійною і достатньою підставою для призначення колишніх працівників міліції на посади, створені в структурі Національної поліції України.</w:t>
      </w:r>
    </w:p>
    <w:p w:rsidR="00BB37D4" w:rsidRPr="00517724" w:rsidRDefault="00BB37D4"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Тобто, зазначений пункт Закону України «Про Національну поліцію» не передбачає процедури переатестування колишніх працівників міліції на предмет відповідності посаді як під час прийняття, так і після такого прийняття упродовж подальшого проходження служби в поліції.</w:t>
      </w:r>
    </w:p>
    <w:p w:rsidR="00BB37D4" w:rsidRPr="00517724" w:rsidRDefault="00BB37D4"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Враховуючи, що розділом XI (Прикінцеві та перехідні положення) Закону України «Про Національну поліцію» не передбачено винятків щодо атестування осіб, які були працівниками міліції та прийняті на службу до поліції шляхом видання наказів про призначення за їх згодою у будь-якому органі (закладі, установі) поліції, тому на таких осіб поширюються загальні вимоги законодавства щодо підстав та порядку проведення атестування поліцейських.</w:t>
      </w:r>
    </w:p>
    <w:p w:rsidR="00BB37D4" w:rsidRPr="00517724" w:rsidRDefault="00BB37D4"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Таким чином, атестування ОСОБА_1 проведено за відсутності підстав, визначених ч.2 ст.57 Закону України «Про Національну поліцію», оскільки суду не надано доказів того, що відносно нього вирішувалося питання про призначення на вищу посаду, якщо заміщення цієї посади здійснюється без проведення конкурсу, про переміщення на нижчу посаду через службову невідповідність чи питання про звільнення зі служби в поліції через службову невідповідність.</w:t>
      </w:r>
    </w:p>
    <w:p w:rsidR="00BB37D4" w:rsidRPr="00517724" w:rsidRDefault="00BB37D4" w:rsidP="00517724">
      <w:pPr>
        <w:spacing w:after="0" w:line="240" w:lineRule="auto"/>
        <w:ind w:firstLine="567"/>
        <w:jc w:val="both"/>
        <w:rPr>
          <w:rFonts w:ascii="Times New Roman" w:hAnsi="Times New Roman" w:cs="Times New Roman"/>
          <w:sz w:val="28"/>
          <w:szCs w:val="28"/>
        </w:rPr>
      </w:pPr>
    </w:p>
    <w:p w:rsidR="00BB37D4" w:rsidRPr="00517724" w:rsidRDefault="00BB37D4"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 xml:space="preserve">Також, у справі №803/512/16 (№876/4153/16 в апеляційній інстанції) ухвалою Львівського апеляційного адміністративного суду від 24 листопада 2016 року </w:t>
      </w:r>
      <w:r w:rsidR="00F208B7">
        <w:rPr>
          <w:rFonts w:ascii="Times New Roman" w:hAnsi="Times New Roman" w:cs="Times New Roman"/>
          <w:sz w:val="28"/>
          <w:szCs w:val="28"/>
          <w:lang w:val="uk-UA"/>
        </w:rPr>
        <w:t>(</w:t>
      </w:r>
      <w:hyperlink r:id="rId12" w:history="1">
        <w:r w:rsidR="00F208B7" w:rsidRPr="00557682">
          <w:rPr>
            <w:rStyle w:val="a4"/>
            <w:rFonts w:ascii="Times New Roman" w:hAnsi="Times New Roman" w:cs="Times New Roman"/>
            <w:sz w:val="28"/>
            <w:szCs w:val="28"/>
            <w:lang w:val="uk-UA"/>
          </w:rPr>
          <w:t>http://www.reyestr.court.gov.ua/Review/63042964</w:t>
        </w:r>
      </w:hyperlink>
      <w:r w:rsidR="00F208B7">
        <w:rPr>
          <w:rFonts w:ascii="Times New Roman" w:hAnsi="Times New Roman" w:cs="Times New Roman"/>
          <w:sz w:val="28"/>
          <w:szCs w:val="28"/>
          <w:lang w:val="uk-UA"/>
        </w:rPr>
        <w:t xml:space="preserve">) </w:t>
      </w:r>
      <w:r w:rsidRPr="00517724">
        <w:rPr>
          <w:rFonts w:ascii="Times New Roman" w:hAnsi="Times New Roman" w:cs="Times New Roman"/>
          <w:sz w:val="28"/>
          <w:szCs w:val="28"/>
        </w:rPr>
        <w:t>апеляційну скаргу Головного управління Національної поліції у Волинській області залишено без задоволення, а постанову Волинського окружного адміністративного суду від 06 травня 2016 року, якою задоволено позов про визнання протиправними та скасування рішення (висновок) атестаційної комісії, рішення (висновок) апеляційної атестаційної комісії, наказу в частині звільнення; поновлення ОСОБА_2 на посаді заступника начальника відділу поліції - начальника сектору кримінальної поліції Любомльського відділу поліції; зобов'язання відповідача виплатити ОСОБА_2 грошове забезпечення за час вимушеного прогулу - без змін.</w:t>
      </w:r>
    </w:p>
    <w:p w:rsidR="00BB37D4" w:rsidRPr="00517724" w:rsidRDefault="00BB37D4" w:rsidP="00517724">
      <w:pPr>
        <w:spacing w:after="0" w:line="240" w:lineRule="auto"/>
        <w:ind w:firstLine="567"/>
        <w:jc w:val="both"/>
        <w:rPr>
          <w:rFonts w:ascii="Times New Roman" w:hAnsi="Times New Roman" w:cs="Times New Roman"/>
          <w:sz w:val="28"/>
          <w:szCs w:val="28"/>
        </w:rPr>
      </w:pPr>
    </w:p>
    <w:p w:rsidR="00BB37D4" w:rsidRPr="00517724" w:rsidRDefault="00BB37D4"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lastRenderedPageBreak/>
        <w:t>Надаючи правову оцінку обставинам справи, колегією суддів зазначено наступне.</w:t>
      </w:r>
    </w:p>
    <w:p w:rsidR="00BB37D4" w:rsidRPr="00517724" w:rsidRDefault="00BB37D4"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Наведені у частині 2 статті 57 Закону підстави для проведення атестування є вичерпними.</w:t>
      </w:r>
    </w:p>
    <w:p w:rsidR="00BB37D4" w:rsidRPr="00517724" w:rsidRDefault="00BB37D4"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При цьому, такі підстави для проведення атестації як вирішення питання про переміщення на нижчу посаду або звільнення зі служби в поліції через службову невідповідність, є наслідком виявлення ознак невідповідності поліцейського займаній посаді, зокрема: в силу фізичного стану, хвороби, неналежної професійної підготовки, порушення порядку і правил несення служби; метою проведення атестації для вирішення питання про переміщення на нижчу посаду або звільнення зі служби в поліції через службову невідповідність є вирішення можливості в той чи інший спосіб залишення на службі і, як крайній захід, пропозиція щодо звільнення зі служби у зв'язку зі службовою невідповідністю виходячи з професійних, моральних і особистих якостей.</w:t>
      </w:r>
    </w:p>
    <w:p w:rsidR="00BB37D4" w:rsidRPr="00517724" w:rsidRDefault="00BB37D4"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 xml:space="preserve">В той же час, процедура переатестування колишніх працівників міліції на предмет відповідності посаді, як умови прийняття </w:t>
      </w:r>
      <w:r w:rsidR="00345C7B">
        <w:rPr>
          <w:rFonts w:ascii="Times New Roman" w:hAnsi="Times New Roman" w:cs="Times New Roman"/>
          <w:sz w:val="28"/>
          <w:szCs w:val="28"/>
          <w:lang w:val="uk-UA"/>
        </w:rPr>
        <w:t>на</w:t>
      </w:r>
      <w:r w:rsidRPr="00517724">
        <w:rPr>
          <w:rFonts w:ascii="Times New Roman" w:hAnsi="Times New Roman" w:cs="Times New Roman"/>
          <w:sz w:val="28"/>
          <w:szCs w:val="28"/>
        </w:rPr>
        <w:t xml:space="preserve"> служб</w:t>
      </w:r>
      <w:r w:rsidR="00345C7B">
        <w:rPr>
          <w:rFonts w:ascii="Times New Roman" w:hAnsi="Times New Roman" w:cs="Times New Roman"/>
          <w:sz w:val="28"/>
          <w:szCs w:val="28"/>
          <w:lang w:val="uk-UA"/>
        </w:rPr>
        <w:t>у</w:t>
      </w:r>
      <w:r w:rsidR="00345C7B">
        <w:rPr>
          <w:rFonts w:ascii="Times New Roman" w:hAnsi="Times New Roman" w:cs="Times New Roman"/>
          <w:sz w:val="28"/>
          <w:szCs w:val="28"/>
        </w:rPr>
        <w:t xml:space="preserve"> </w:t>
      </w:r>
      <w:r w:rsidR="00345C7B">
        <w:rPr>
          <w:rFonts w:ascii="Times New Roman" w:hAnsi="Times New Roman" w:cs="Times New Roman"/>
          <w:sz w:val="28"/>
          <w:szCs w:val="28"/>
          <w:lang w:val="uk-UA"/>
        </w:rPr>
        <w:t>до</w:t>
      </w:r>
      <w:r w:rsidRPr="00517724">
        <w:rPr>
          <w:rFonts w:ascii="Times New Roman" w:hAnsi="Times New Roman" w:cs="Times New Roman"/>
          <w:sz w:val="28"/>
          <w:szCs w:val="28"/>
        </w:rPr>
        <w:t xml:space="preserve"> поліці</w:t>
      </w:r>
      <w:r w:rsidR="00345C7B">
        <w:rPr>
          <w:rFonts w:ascii="Times New Roman" w:hAnsi="Times New Roman" w:cs="Times New Roman"/>
          <w:sz w:val="28"/>
          <w:szCs w:val="28"/>
          <w:lang w:val="uk-UA"/>
        </w:rPr>
        <w:t>ї</w:t>
      </w:r>
      <w:r w:rsidRPr="00517724">
        <w:rPr>
          <w:rFonts w:ascii="Times New Roman" w:hAnsi="Times New Roman" w:cs="Times New Roman"/>
          <w:sz w:val="28"/>
          <w:szCs w:val="28"/>
        </w:rPr>
        <w:t>, чи продовження подальшої служби в Національній поліції, всупереч твердженню апеллянта Законом України «Про Національну поліцію» не передбачена.</w:t>
      </w:r>
    </w:p>
    <w:p w:rsidR="00BB37D4" w:rsidRPr="00517724" w:rsidRDefault="00BB37D4"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Зважаючи на те, що відповідачами не зазначено підстав для проведення атестації позивача, визначених ч.2 ст.57 Закону України «Про Національну поліцію», колегія суддів прийшла до висновку, що рішення відповідачів щодо проведення його атестації є протиправними.</w:t>
      </w:r>
    </w:p>
    <w:p w:rsidR="00BB37D4" w:rsidRPr="00517724" w:rsidRDefault="00BB37D4" w:rsidP="00517724">
      <w:pPr>
        <w:spacing w:after="0" w:line="240" w:lineRule="auto"/>
        <w:ind w:firstLine="567"/>
        <w:jc w:val="both"/>
        <w:rPr>
          <w:rFonts w:ascii="Times New Roman" w:hAnsi="Times New Roman" w:cs="Times New Roman"/>
          <w:sz w:val="28"/>
          <w:szCs w:val="28"/>
        </w:rPr>
      </w:pPr>
    </w:p>
    <w:p w:rsidR="00BB37D4" w:rsidRPr="00517724" w:rsidRDefault="00BB37D4"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 xml:space="preserve">Слід також зауважити, що мета атестування, визначена у частині першій згаданої статті, не утворює самостійну підставу для проведення атестування і перебуває у системному взаємозв'язку з вичерпними підставами, визначеними у </w:t>
      </w:r>
      <w:r w:rsidRPr="00DB66BA">
        <w:rPr>
          <w:rFonts w:ascii="Times New Roman" w:hAnsi="Times New Roman" w:cs="Times New Roman"/>
          <w:sz w:val="28"/>
          <w:szCs w:val="28"/>
        </w:rPr>
        <w:t>частині другій</w:t>
      </w:r>
      <w:r w:rsidRPr="00517724">
        <w:rPr>
          <w:rFonts w:ascii="Times New Roman" w:hAnsi="Times New Roman" w:cs="Times New Roman"/>
          <w:sz w:val="28"/>
          <w:szCs w:val="28"/>
        </w:rPr>
        <w:t xml:space="preserve"> статті 57 Закону</w:t>
      </w:r>
      <w:bookmarkStart w:id="0" w:name="n18"/>
      <w:bookmarkEnd w:id="0"/>
      <w:r w:rsidRPr="00517724">
        <w:rPr>
          <w:rFonts w:ascii="Times New Roman" w:hAnsi="Times New Roman" w:cs="Times New Roman"/>
          <w:sz w:val="28"/>
          <w:szCs w:val="28"/>
        </w:rPr>
        <w:t>.</w:t>
      </w:r>
    </w:p>
    <w:p w:rsidR="00BB37D4" w:rsidRPr="00517724" w:rsidRDefault="00BB37D4"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Таким чином, кожна з трьох підстав для проведення атестування, які передбачені частиною другою статті 57 Закону, повинна бути зв'язана з певними передумовами, зокрема атестування, яке призначається для вирішення питання про звільнення зі служби в поліції через службову невідповідність, повинно бути зумовлене існуванням реальних підстав до звільнення, як то неналежне виконання службових обов'язків, порушення установленого чинним законодавством порядку і правил несення служби тощо. Відповідно у рішенні про проведення атестування орган поліції повинен зазначити підстави атестування, передбачені частиною другою статті 57 Закону.</w:t>
      </w:r>
    </w:p>
    <w:p w:rsidR="00BB37D4" w:rsidRPr="0062499B" w:rsidRDefault="00BB37D4" w:rsidP="0062499B">
      <w:pPr>
        <w:spacing w:after="0" w:line="240" w:lineRule="auto"/>
        <w:ind w:firstLine="567"/>
        <w:jc w:val="both"/>
        <w:rPr>
          <w:rFonts w:ascii="Times New Roman" w:hAnsi="Times New Roman" w:cs="Times New Roman"/>
          <w:sz w:val="28"/>
          <w:szCs w:val="28"/>
          <w:lang w:val="uk-UA"/>
        </w:rPr>
      </w:pPr>
      <w:bookmarkStart w:id="1" w:name="n19"/>
      <w:bookmarkEnd w:id="1"/>
      <w:r w:rsidRPr="00517724">
        <w:rPr>
          <w:rFonts w:ascii="Times New Roman" w:hAnsi="Times New Roman" w:cs="Times New Roman"/>
          <w:sz w:val="28"/>
          <w:szCs w:val="28"/>
        </w:rPr>
        <w:t>Водночас в окремих справах цієї категорії</w:t>
      </w:r>
      <w:r w:rsidR="00C34718">
        <w:rPr>
          <w:rFonts w:ascii="Times New Roman" w:hAnsi="Times New Roman" w:cs="Times New Roman"/>
          <w:sz w:val="28"/>
          <w:szCs w:val="28"/>
          <w:lang w:val="uk-UA"/>
        </w:rPr>
        <w:t xml:space="preserve"> судами </w:t>
      </w:r>
      <w:r w:rsidRPr="00517724">
        <w:rPr>
          <w:rFonts w:ascii="Times New Roman" w:hAnsi="Times New Roman" w:cs="Times New Roman"/>
          <w:sz w:val="28"/>
          <w:szCs w:val="28"/>
        </w:rPr>
        <w:t xml:space="preserve">по-іншому тлумачиться положення Закону щодо підстав атестування поліцейських, передусім положення пункту 9 Прикінцевих і перехідних положень Закону, відповідно до якого "працівники міліції, які виявили бажання проходити службу в поліції, за умови відповідності вимогам до поліцейських, </w:t>
      </w:r>
      <w:r w:rsidRPr="00517724">
        <w:rPr>
          <w:rFonts w:ascii="Times New Roman" w:hAnsi="Times New Roman" w:cs="Times New Roman"/>
          <w:sz w:val="28"/>
          <w:szCs w:val="28"/>
        </w:rPr>
        <w:lastRenderedPageBreak/>
        <w:t>визначеним цим Законом, упродовж трьох місяців з дня опублікування цього Закону можуть бути прийняті на службу до поліції шляхом видання наказів про призначення за їх згодою чи проходження конкурсу на посади, що заміщуються поліцейськими, у будь-якому орга</w:t>
      </w:r>
      <w:r w:rsidR="00C34718">
        <w:rPr>
          <w:rFonts w:ascii="Times New Roman" w:hAnsi="Times New Roman" w:cs="Times New Roman"/>
          <w:sz w:val="28"/>
          <w:szCs w:val="28"/>
        </w:rPr>
        <w:t>ні (закладі, установі) поліції"</w:t>
      </w:r>
      <w:r w:rsidR="00C34718">
        <w:rPr>
          <w:rFonts w:ascii="Times New Roman" w:hAnsi="Times New Roman" w:cs="Times New Roman"/>
          <w:sz w:val="28"/>
          <w:szCs w:val="28"/>
          <w:lang w:val="uk-UA"/>
        </w:rPr>
        <w:t>, вказу</w:t>
      </w:r>
      <w:r w:rsidR="0062499B">
        <w:rPr>
          <w:rFonts w:ascii="Times New Roman" w:hAnsi="Times New Roman" w:cs="Times New Roman"/>
          <w:sz w:val="28"/>
          <w:szCs w:val="28"/>
          <w:lang w:val="uk-UA"/>
        </w:rPr>
        <w:t>ю</w:t>
      </w:r>
      <w:r w:rsidR="00C34718">
        <w:rPr>
          <w:rFonts w:ascii="Times New Roman" w:hAnsi="Times New Roman" w:cs="Times New Roman"/>
          <w:sz w:val="28"/>
          <w:szCs w:val="28"/>
          <w:lang w:val="uk-UA"/>
        </w:rPr>
        <w:t xml:space="preserve">чи, </w:t>
      </w:r>
      <w:r w:rsidRPr="00C34718">
        <w:rPr>
          <w:rFonts w:ascii="Times New Roman" w:hAnsi="Times New Roman" w:cs="Times New Roman"/>
          <w:sz w:val="28"/>
          <w:szCs w:val="28"/>
          <w:lang w:val="uk-UA"/>
        </w:rPr>
        <w:t xml:space="preserve">що одним з варіантів потрапляння працівників міліції на службу до поліції є переатестація. </w:t>
      </w:r>
      <w:r w:rsidRPr="00517724">
        <w:rPr>
          <w:rFonts w:ascii="Times New Roman" w:hAnsi="Times New Roman" w:cs="Times New Roman"/>
          <w:sz w:val="28"/>
          <w:szCs w:val="28"/>
        </w:rPr>
        <w:t>Подаючи заяву про бажання проходити службу в поліції, працівник міліції тим самим ініціює проведення щодо нього атестування з однієї з підстав, що передбачена частиною другою статті 57 Закону. Чинне законодавство не містить будь-яких заборон на проведення атестації поліцейських за власним бажанням за будь-якою з цих підстав; орган поліції з врахуванням бажання позивача на проходження атестування не мав будь-яких прав відмовити йому у проходженні такого атестування.</w:t>
      </w:r>
    </w:p>
    <w:p w:rsidR="00BB37D4" w:rsidRPr="00517724" w:rsidRDefault="00BB37D4" w:rsidP="00517724">
      <w:pPr>
        <w:spacing w:after="0" w:line="240" w:lineRule="auto"/>
        <w:ind w:firstLine="567"/>
        <w:jc w:val="both"/>
        <w:rPr>
          <w:rFonts w:ascii="Times New Roman" w:hAnsi="Times New Roman" w:cs="Times New Roman"/>
          <w:sz w:val="28"/>
          <w:szCs w:val="28"/>
        </w:rPr>
      </w:pPr>
    </w:p>
    <w:p w:rsidR="00BB37D4" w:rsidRPr="00517724" w:rsidRDefault="00DC30A5" w:rsidP="005177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Так</w:t>
      </w:r>
      <w:r w:rsidR="00390528">
        <w:rPr>
          <w:rFonts w:ascii="Times New Roman" w:hAnsi="Times New Roman" w:cs="Times New Roman"/>
          <w:sz w:val="28"/>
          <w:szCs w:val="28"/>
          <w:lang w:val="uk-UA"/>
        </w:rPr>
        <w:t>,</w:t>
      </w:r>
      <w:r>
        <w:rPr>
          <w:rFonts w:ascii="Times New Roman" w:hAnsi="Times New Roman" w:cs="Times New Roman"/>
          <w:sz w:val="28"/>
          <w:szCs w:val="28"/>
          <w:lang w:val="uk-UA"/>
        </w:rPr>
        <w:t xml:space="preserve"> у</w:t>
      </w:r>
      <w:r w:rsidR="00BB37D4" w:rsidRPr="00517724">
        <w:rPr>
          <w:rFonts w:ascii="Times New Roman" w:hAnsi="Times New Roman" w:cs="Times New Roman"/>
          <w:sz w:val="28"/>
          <w:szCs w:val="28"/>
        </w:rPr>
        <w:t xml:space="preserve"> справі №803/464/16 (№876/3567/16 в апеляційній інстанції) ухвалою Львівського апеляційного адміністративного суду </w:t>
      </w:r>
      <w:r w:rsidR="00F208B7">
        <w:rPr>
          <w:rFonts w:ascii="Times New Roman" w:hAnsi="Times New Roman" w:cs="Times New Roman"/>
          <w:sz w:val="28"/>
          <w:szCs w:val="28"/>
          <w:lang w:val="uk-UA"/>
        </w:rPr>
        <w:t>від 27 жовтня 2016 року (</w:t>
      </w:r>
      <w:hyperlink r:id="rId13" w:history="1">
        <w:r w:rsidR="00F208B7" w:rsidRPr="00557682">
          <w:rPr>
            <w:rStyle w:val="a4"/>
            <w:rFonts w:ascii="Times New Roman" w:hAnsi="Times New Roman" w:cs="Times New Roman"/>
            <w:sz w:val="28"/>
            <w:szCs w:val="28"/>
            <w:lang w:val="uk-UA"/>
          </w:rPr>
          <w:t>http://www.reyestr.court.gov.ua/Review/62317136</w:t>
        </w:r>
      </w:hyperlink>
      <w:r w:rsidR="00F208B7">
        <w:rPr>
          <w:rFonts w:ascii="Times New Roman" w:hAnsi="Times New Roman" w:cs="Times New Roman"/>
          <w:sz w:val="28"/>
          <w:szCs w:val="28"/>
          <w:lang w:val="uk-UA"/>
        </w:rPr>
        <w:t xml:space="preserve">) </w:t>
      </w:r>
      <w:r w:rsidR="00BB37D4" w:rsidRPr="00517724">
        <w:rPr>
          <w:rFonts w:ascii="Times New Roman" w:hAnsi="Times New Roman" w:cs="Times New Roman"/>
          <w:sz w:val="28"/>
          <w:szCs w:val="28"/>
        </w:rPr>
        <w:t>апеляційну скаргу Головного управління Національної поліції у Волинській області залишено без задоволення, а постанову Волинського окружного адміністративного суду від 28 квітня 2016 року без змін.</w:t>
      </w:r>
    </w:p>
    <w:p w:rsidR="00BB37D4" w:rsidRPr="00517724" w:rsidRDefault="00BB37D4" w:rsidP="00517724">
      <w:pPr>
        <w:spacing w:after="0" w:line="240" w:lineRule="auto"/>
        <w:ind w:firstLine="567"/>
        <w:jc w:val="both"/>
        <w:rPr>
          <w:rFonts w:ascii="Times New Roman" w:hAnsi="Times New Roman" w:cs="Times New Roman"/>
          <w:sz w:val="28"/>
          <w:szCs w:val="28"/>
        </w:rPr>
      </w:pPr>
    </w:p>
    <w:p w:rsidR="00BB37D4" w:rsidRPr="00517724" w:rsidRDefault="00BB37D4"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Колегією суддів зазначено, що під час атестації перевіряється чи відповідають займаній посаді ділова кваліфікація, рівень знань і навичок, інші суспільно значущі якості поліцейського. Атестація повинна сприяти поліпшенню якісного складу поліцейських, їх ефективному використанню, росту професійної компетентності, підвищенню кваліфікації, посиленню організованості, відповідальності, дисциплінованості. Атестація має здійснюватися на засадах законності, об'єктивності, гласності, колегіальності, неупередженості.</w:t>
      </w:r>
    </w:p>
    <w:p w:rsidR="00BB37D4" w:rsidRPr="00517724" w:rsidRDefault="00BB37D4"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22 січня 2016 року т.в.о. начальника Головного управління Національної поліції у Волинській області був виданий наказ №85 про організацію проведення атестування особового складу Головного управління Національн</w:t>
      </w:r>
      <w:r w:rsidR="00F208B7">
        <w:rPr>
          <w:rFonts w:ascii="Times New Roman" w:hAnsi="Times New Roman" w:cs="Times New Roman"/>
          <w:sz w:val="28"/>
          <w:szCs w:val="28"/>
        </w:rPr>
        <w:t>ої поліції у Волинській області</w:t>
      </w:r>
      <w:r w:rsidRPr="00517724">
        <w:rPr>
          <w:rFonts w:ascii="Times New Roman" w:hAnsi="Times New Roman" w:cs="Times New Roman"/>
          <w:sz w:val="28"/>
          <w:szCs w:val="28"/>
        </w:rPr>
        <w:t>, 25 січня 2016 року був виданий наказ №95 про організацію заходів з тестування поліцейських, а наказом №145 від 03 лютого 2016 року був затверджений персональний склад атестаційних комісій Головного управління Національної поліції у Волинській області.</w:t>
      </w:r>
    </w:p>
    <w:p w:rsidR="00BB37D4" w:rsidRPr="00517724" w:rsidRDefault="00BB37D4"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З матеріалів справи видно, що позивач виявив бажання служити в Національній поліції України, а тому з метою підтвердження своїх професійних якостей вирішив пройти атестування та зареєструвався в ЄЦВТМ. Позивач проходив атестування 20.02.2016 року.</w:t>
      </w:r>
    </w:p>
    <w:p w:rsidR="00DC30A5" w:rsidRPr="00390528" w:rsidRDefault="00390528" w:rsidP="00DC30A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Судом першої інстанції зазначено, що </w:t>
      </w:r>
      <w:r w:rsidR="00DC30A5" w:rsidRPr="00390528">
        <w:rPr>
          <w:rFonts w:ascii="Times New Roman" w:hAnsi="Times New Roman" w:cs="Times New Roman"/>
          <w:sz w:val="28"/>
          <w:szCs w:val="28"/>
          <w:lang w:val="uk-UA"/>
        </w:rPr>
        <w:t xml:space="preserve">ні в рішеннях атестаційної комісії, апеляційної атестаційної комісії, ні в атестаційному листі щодо висновку про те, що ОСОБА_2 займаній посаді не відповідає, підлягає звільненню зі служби в поліції через службову невідповідність, комісіями не вказано з яких </w:t>
      </w:r>
      <w:r w:rsidR="00DC30A5" w:rsidRPr="00390528">
        <w:rPr>
          <w:rFonts w:ascii="Times New Roman" w:hAnsi="Times New Roman" w:cs="Times New Roman"/>
          <w:sz w:val="28"/>
          <w:szCs w:val="28"/>
          <w:lang w:val="uk-UA"/>
        </w:rPr>
        <w:lastRenderedPageBreak/>
        <w:t>підстав комісії дійшли такого висновку, якими критеріями вони керувалася приймаючи таке рішення.</w:t>
      </w:r>
    </w:p>
    <w:p w:rsidR="00DC30A5" w:rsidRPr="00390528" w:rsidRDefault="00390528" w:rsidP="00DC30A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DC30A5" w:rsidRPr="00390528">
        <w:rPr>
          <w:rFonts w:ascii="Times New Roman" w:hAnsi="Times New Roman" w:cs="Times New Roman"/>
          <w:sz w:val="28"/>
          <w:szCs w:val="28"/>
          <w:lang w:val="uk-UA"/>
        </w:rPr>
        <w:t>олегія суддів вважає, що</w:t>
      </w:r>
      <w:r>
        <w:rPr>
          <w:rFonts w:ascii="Times New Roman" w:hAnsi="Times New Roman" w:cs="Times New Roman"/>
          <w:sz w:val="28"/>
          <w:szCs w:val="28"/>
          <w:lang w:val="uk-UA"/>
        </w:rPr>
        <w:t xml:space="preserve"> </w:t>
      </w:r>
      <w:r w:rsidR="00DC30A5" w:rsidRPr="00390528">
        <w:rPr>
          <w:rFonts w:ascii="Times New Roman" w:hAnsi="Times New Roman" w:cs="Times New Roman"/>
          <w:sz w:val="28"/>
          <w:szCs w:val="28"/>
          <w:lang w:val="uk-UA"/>
        </w:rPr>
        <w:t>рішення атестаційної комісії не може бути єдиним доказом виявлення невідповідності працівника займаній посаді чи виконуваній роботі, а висновки атестаційної комісії щодо кваліфікації працівника підлягають оцінці у сукупності з іншими доказами по справі.</w:t>
      </w:r>
    </w:p>
    <w:p w:rsidR="00DC30A5" w:rsidRPr="00390528" w:rsidRDefault="00DC30A5" w:rsidP="00DC30A5">
      <w:pPr>
        <w:spacing w:after="0" w:line="240" w:lineRule="auto"/>
        <w:ind w:firstLine="567"/>
        <w:jc w:val="both"/>
        <w:rPr>
          <w:rFonts w:ascii="Times New Roman" w:hAnsi="Times New Roman" w:cs="Times New Roman"/>
          <w:sz w:val="28"/>
          <w:szCs w:val="28"/>
          <w:lang w:val="uk-UA"/>
        </w:rPr>
      </w:pPr>
      <w:r w:rsidRPr="00390528">
        <w:rPr>
          <w:rFonts w:ascii="Times New Roman" w:hAnsi="Times New Roman" w:cs="Times New Roman"/>
          <w:sz w:val="28"/>
          <w:szCs w:val="28"/>
          <w:lang w:val="uk-UA"/>
        </w:rPr>
        <w:t>За таких обс</w:t>
      </w:r>
      <w:r w:rsidR="00390528" w:rsidRPr="00390528">
        <w:rPr>
          <w:rFonts w:ascii="Times New Roman" w:hAnsi="Times New Roman" w:cs="Times New Roman"/>
          <w:sz w:val="28"/>
          <w:szCs w:val="28"/>
          <w:lang w:val="uk-UA"/>
        </w:rPr>
        <w:t>тавин суд</w:t>
      </w:r>
      <w:r w:rsidR="00390528">
        <w:rPr>
          <w:rFonts w:ascii="Times New Roman" w:hAnsi="Times New Roman" w:cs="Times New Roman"/>
          <w:sz w:val="28"/>
          <w:szCs w:val="28"/>
          <w:lang w:val="uk-UA"/>
        </w:rPr>
        <w:t xml:space="preserve"> </w:t>
      </w:r>
      <w:r w:rsidRPr="00390528">
        <w:rPr>
          <w:rFonts w:ascii="Times New Roman" w:hAnsi="Times New Roman" w:cs="Times New Roman"/>
          <w:sz w:val="28"/>
          <w:szCs w:val="28"/>
          <w:lang w:val="uk-UA"/>
        </w:rPr>
        <w:t>першої інстанції дійшов вірного висновку, що рішення атестаційної комісії, рішення апеляційної атестаційної комісії, прийняті атестаційними комісіями без урахування усіх обставин, що мали значення для його прийн</w:t>
      </w:r>
      <w:r w:rsidR="00390528" w:rsidRPr="00390528">
        <w:rPr>
          <w:rFonts w:ascii="Times New Roman" w:hAnsi="Times New Roman" w:cs="Times New Roman"/>
          <w:sz w:val="28"/>
          <w:szCs w:val="28"/>
          <w:lang w:val="uk-UA"/>
        </w:rPr>
        <w:t xml:space="preserve">яття, тому вищевказані рішення </w:t>
      </w:r>
      <w:r w:rsidR="00390528">
        <w:rPr>
          <w:rFonts w:ascii="Times New Roman" w:hAnsi="Times New Roman" w:cs="Times New Roman"/>
          <w:sz w:val="28"/>
          <w:szCs w:val="28"/>
          <w:lang w:val="uk-UA"/>
        </w:rPr>
        <w:t>визнані</w:t>
      </w:r>
      <w:r w:rsidRPr="00390528">
        <w:rPr>
          <w:rFonts w:ascii="Times New Roman" w:hAnsi="Times New Roman" w:cs="Times New Roman"/>
          <w:sz w:val="28"/>
          <w:szCs w:val="28"/>
          <w:lang w:val="uk-UA"/>
        </w:rPr>
        <w:t xml:space="preserve"> протиправними та підлягають скасуванню.</w:t>
      </w:r>
    </w:p>
    <w:p w:rsidR="00DC30A5" w:rsidRPr="00DC30A5" w:rsidRDefault="00DC30A5" w:rsidP="00517724">
      <w:pPr>
        <w:spacing w:after="0" w:line="240" w:lineRule="auto"/>
        <w:ind w:firstLine="567"/>
        <w:jc w:val="both"/>
        <w:rPr>
          <w:rFonts w:ascii="Times New Roman" w:hAnsi="Times New Roman" w:cs="Times New Roman"/>
          <w:sz w:val="28"/>
          <w:szCs w:val="28"/>
          <w:lang w:val="uk-UA"/>
        </w:rPr>
      </w:pPr>
    </w:p>
    <w:p w:rsidR="00BB37D4" w:rsidRPr="00517724" w:rsidRDefault="00BB37D4"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В окремих справах цієї категорії свої висновки про невичерпність випадків атестування поліцейських суди ґрунтують на особливому тлумаченні положення частини четвертої статті 57 Закону, відповідно до якого "рішення про проведення атестування приймає керівник поліції, керівники органів (закладів, установ) поліції стосовно осіб, які згідно із законом та іншими нормативно-правовими актами призначаються на посади їхніми наказами".</w:t>
      </w:r>
    </w:p>
    <w:p w:rsidR="00BB37D4" w:rsidRPr="00517724" w:rsidRDefault="00BB37D4" w:rsidP="00517724">
      <w:pPr>
        <w:spacing w:after="0" w:line="240" w:lineRule="auto"/>
        <w:ind w:firstLine="567"/>
        <w:jc w:val="both"/>
        <w:rPr>
          <w:rFonts w:ascii="Times New Roman" w:hAnsi="Times New Roman" w:cs="Times New Roman"/>
          <w:sz w:val="28"/>
          <w:szCs w:val="28"/>
        </w:rPr>
      </w:pPr>
    </w:p>
    <w:p w:rsidR="00BB37D4" w:rsidRPr="00517724" w:rsidRDefault="00390528" w:rsidP="005177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До прикладу</w:t>
      </w:r>
      <w:r w:rsidR="00BB37D4" w:rsidRPr="00517724">
        <w:rPr>
          <w:rFonts w:ascii="Times New Roman" w:hAnsi="Times New Roman" w:cs="Times New Roman"/>
          <w:sz w:val="28"/>
          <w:szCs w:val="28"/>
        </w:rPr>
        <w:t xml:space="preserve">, у справі №819/777/16 (№876/7931/16 в апеляційній інстанції) постановою Львівського апеляційного адміністративного суду від 23 листопада 2016 року </w:t>
      </w:r>
      <w:r w:rsidR="00F208B7">
        <w:rPr>
          <w:rFonts w:ascii="Times New Roman" w:hAnsi="Times New Roman" w:cs="Times New Roman"/>
          <w:sz w:val="28"/>
          <w:szCs w:val="28"/>
          <w:lang w:val="uk-UA"/>
        </w:rPr>
        <w:t>(</w:t>
      </w:r>
      <w:hyperlink r:id="rId14" w:history="1">
        <w:r w:rsidR="00F208B7" w:rsidRPr="00557682">
          <w:rPr>
            <w:rStyle w:val="a4"/>
            <w:rFonts w:ascii="Times New Roman" w:hAnsi="Times New Roman" w:cs="Times New Roman"/>
            <w:sz w:val="28"/>
            <w:szCs w:val="28"/>
            <w:lang w:val="uk-UA"/>
          </w:rPr>
          <w:t>http://www.reyestr.court.gov.ua/Review/63042968</w:t>
        </w:r>
      </w:hyperlink>
      <w:r w:rsidR="00F208B7">
        <w:rPr>
          <w:rFonts w:ascii="Times New Roman" w:hAnsi="Times New Roman" w:cs="Times New Roman"/>
          <w:sz w:val="28"/>
          <w:szCs w:val="28"/>
          <w:lang w:val="uk-UA"/>
        </w:rPr>
        <w:t xml:space="preserve">) </w:t>
      </w:r>
      <w:r w:rsidR="00BB37D4" w:rsidRPr="00517724">
        <w:rPr>
          <w:rFonts w:ascii="Times New Roman" w:hAnsi="Times New Roman" w:cs="Times New Roman"/>
          <w:sz w:val="28"/>
          <w:szCs w:val="28"/>
        </w:rPr>
        <w:t>апеляційну скаргу Головного управління Національної поліції в Тернопільській області задоволено. Постанову Тернопільського окружного адміністративного суду від 20 вересня 2016 року скасовано та прийнято нову постанову, якою в задоволенні позову відмовлено.</w:t>
      </w:r>
    </w:p>
    <w:p w:rsidR="00BB37D4" w:rsidRPr="00517724" w:rsidRDefault="00BB37D4"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Колегією суддів зазначено, що згідно з пунктом 1 розділу IV Інструкції №1465 організаційні заходи з підготовки та проведення атестування оголошуються наказами відповідних керівників і передбачають створення атестаційних комісій; складання списків поліцейських, які підлягають атестуванню; визначення дати, часу і місця проведення засідання комісії; розміщення на офіційному веб-сайті МВС, Національної поліції України чи відповідних органів поліції оголошень про набір до атестаційної комісії; доведення до поліцейських інформації про проведення атестування, у тому числі шляхом розміщення на офіційному веб-сайті МВС, Національної поліції України чи відповідного органу поліції інформації про час та місце проведення атестування.</w:t>
      </w:r>
    </w:p>
    <w:p w:rsidR="00BB37D4" w:rsidRPr="00517724" w:rsidRDefault="00BB37D4"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З матеріалів справи видно, що т.в.о. начальника ГУ НП у Тернопільській області видав наказ від 12 лютого 2016 року №221 про організацію проведення атестування особового складу Головного управління Національної поліції у Тернопільській області, а наказом від 03 червня 2016 року №999 був затверджений персональний склад атестаційних комісій Головного управління Національної поліції у Тернопільській області.</w:t>
      </w:r>
    </w:p>
    <w:p w:rsidR="00BB37D4" w:rsidRPr="00517724" w:rsidRDefault="00BB37D4"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lastRenderedPageBreak/>
        <w:t>Суд апеляційної інстанції прийшов до висновку, що, оскільки, позивач - ОСОБА_1 добровільно погодився на проведення атестування та прийняв особисту участь у такому, таким чином усі дії щодо проходження атестування є реалізованими, а тому погодився з висновком суду першої інстанції про те, що процедурні порушення проведення атестації позивача не є підставою для визнання протиправн</w:t>
      </w:r>
      <w:r w:rsidR="00390528">
        <w:rPr>
          <w:rFonts w:ascii="Times New Roman" w:hAnsi="Times New Roman" w:cs="Times New Roman"/>
          <w:sz w:val="28"/>
          <w:szCs w:val="28"/>
          <w:lang w:val="uk-UA"/>
        </w:rPr>
        <w:t>им</w:t>
      </w:r>
      <w:r w:rsidRPr="00517724">
        <w:rPr>
          <w:rFonts w:ascii="Times New Roman" w:hAnsi="Times New Roman" w:cs="Times New Roman"/>
          <w:sz w:val="28"/>
          <w:szCs w:val="28"/>
        </w:rPr>
        <w:t xml:space="preserve"> рішення прийнятого атестаційною комісією за результатом проведеної атестації, за умови обґрунтованості самого рішення.</w:t>
      </w:r>
    </w:p>
    <w:p w:rsidR="00C4339D" w:rsidRPr="00517724" w:rsidRDefault="00C4339D" w:rsidP="00517724">
      <w:pPr>
        <w:spacing w:after="0" w:line="240" w:lineRule="auto"/>
        <w:ind w:firstLine="567"/>
        <w:jc w:val="both"/>
        <w:rPr>
          <w:rFonts w:ascii="Times New Roman" w:hAnsi="Times New Roman" w:cs="Times New Roman"/>
          <w:sz w:val="28"/>
          <w:szCs w:val="28"/>
        </w:rPr>
      </w:pPr>
    </w:p>
    <w:p w:rsidR="006D6CEB" w:rsidRPr="00DB66BA" w:rsidRDefault="006D6CEB" w:rsidP="00DB66BA">
      <w:pPr>
        <w:pStyle w:val="a3"/>
        <w:numPr>
          <w:ilvl w:val="1"/>
          <w:numId w:val="5"/>
        </w:numPr>
        <w:spacing w:after="0" w:line="240" w:lineRule="auto"/>
        <w:jc w:val="both"/>
        <w:rPr>
          <w:rFonts w:ascii="Times New Roman" w:hAnsi="Times New Roman" w:cs="Times New Roman"/>
          <w:b/>
          <w:sz w:val="28"/>
          <w:szCs w:val="28"/>
        </w:rPr>
      </w:pPr>
      <w:r w:rsidRPr="00DB66BA">
        <w:rPr>
          <w:rFonts w:ascii="Times New Roman" w:hAnsi="Times New Roman" w:cs="Times New Roman"/>
          <w:b/>
          <w:sz w:val="28"/>
          <w:szCs w:val="28"/>
        </w:rPr>
        <w:t>Поширення на атестування поліцейських умов, передбачених</w:t>
      </w:r>
      <w:r w:rsidR="00517724" w:rsidRPr="00DB66BA">
        <w:rPr>
          <w:rFonts w:ascii="Times New Roman" w:hAnsi="Times New Roman" w:cs="Times New Roman"/>
          <w:b/>
          <w:sz w:val="28"/>
          <w:szCs w:val="28"/>
        </w:rPr>
        <w:t xml:space="preserve"> </w:t>
      </w:r>
      <w:r w:rsidRPr="00DB66BA">
        <w:rPr>
          <w:rFonts w:ascii="Times New Roman" w:hAnsi="Times New Roman" w:cs="Times New Roman"/>
          <w:b/>
          <w:sz w:val="28"/>
          <w:szCs w:val="28"/>
        </w:rPr>
        <w:t>Законом</w:t>
      </w:r>
      <w:r w:rsidR="00517724" w:rsidRPr="00DB66BA">
        <w:rPr>
          <w:rFonts w:ascii="Times New Roman" w:hAnsi="Times New Roman" w:cs="Times New Roman"/>
          <w:b/>
          <w:sz w:val="28"/>
          <w:szCs w:val="28"/>
        </w:rPr>
        <w:t xml:space="preserve"> </w:t>
      </w:r>
      <w:r w:rsidRPr="00DB66BA">
        <w:rPr>
          <w:rFonts w:ascii="Times New Roman" w:hAnsi="Times New Roman" w:cs="Times New Roman"/>
          <w:b/>
          <w:sz w:val="28"/>
          <w:szCs w:val="28"/>
        </w:rPr>
        <w:t>України "Про професійний розвиток працівників"</w:t>
      </w:r>
      <w:r w:rsidR="00FB1E92" w:rsidRPr="00DB66BA">
        <w:rPr>
          <w:rFonts w:ascii="Times New Roman" w:hAnsi="Times New Roman" w:cs="Times New Roman"/>
          <w:b/>
          <w:sz w:val="28"/>
          <w:szCs w:val="28"/>
        </w:rPr>
        <w:t>.</w:t>
      </w:r>
    </w:p>
    <w:p w:rsidR="00FB1E92" w:rsidRPr="00517724" w:rsidRDefault="00FB1E92" w:rsidP="00517724">
      <w:pPr>
        <w:spacing w:after="0" w:line="240" w:lineRule="auto"/>
        <w:ind w:firstLine="567"/>
        <w:jc w:val="both"/>
        <w:rPr>
          <w:rFonts w:ascii="Times New Roman" w:hAnsi="Times New Roman" w:cs="Times New Roman"/>
          <w:sz w:val="28"/>
          <w:szCs w:val="28"/>
        </w:rPr>
      </w:pPr>
    </w:p>
    <w:p w:rsidR="00E63CC5" w:rsidRDefault="00FB1E92" w:rsidP="00AD1285">
      <w:pPr>
        <w:spacing w:after="0" w:line="240" w:lineRule="auto"/>
        <w:ind w:firstLine="567"/>
        <w:jc w:val="both"/>
        <w:rPr>
          <w:rFonts w:ascii="Times New Roman" w:hAnsi="Times New Roman" w:cs="Times New Roman"/>
          <w:sz w:val="28"/>
          <w:szCs w:val="28"/>
          <w:lang w:val="uk-UA"/>
        </w:rPr>
      </w:pPr>
      <w:r w:rsidRPr="00517724">
        <w:rPr>
          <w:rFonts w:ascii="Times New Roman" w:hAnsi="Times New Roman" w:cs="Times New Roman"/>
          <w:sz w:val="28"/>
          <w:szCs w:val="28"/>
        </w:rPr>
        <w:t xml:space="preserve">Відповідно до частини </w:t>
      </w:r>
      <w:r w:rsidR="00E63CC5">
        <w:rPr>
          <w:rFonts w:ascii="Times New Roman" w:hAnsi="Times New Roman" w:cs="Times New Roman"/>
          <w:sz w:val="28"/>
          <w:szCs w:val="28"/>
          <w:lang w:val="uk-UA"/>
        </w:rPr>
        <w:t>1</w:t>
      </w:r>
      <w:r w:rsidRPr="00517724">
        <w:rPr>
          <w:rFonts w:ascii="Times New Roman" w:hAnsi="Times New Roman" w:cs="Times New Roman"/>
          <w:sz w:val="28"/>
          <w:szCs w:val="28"/>
        </w:rPr>
        <w:t xml:space="preserve"> статті 12 Закону України «Про професійний розвиток працівників» </w:t>
      </w:r>
      <w:r w:rsidR="00E63CC5">
        <w:rPr>
          <w:rFonts w:ascii="Times New Roman" w:hAnsi="Times New Roman" w:cs="Times New Roman"/>
          <w:sz w:val="28"/>
          <w:szCs w:val="28"/>
          <w:lang w:val="uk-UA"/>
        </w:rPr>
        <w:t xml:space="preserve">атестації не підлягають, зокрема, </w:t>
      </w:r>
      <w:r w:rsidRPr="00517724">
        <w:rPr>
          <w:rFonts w:ascii="Times New Roman" w:hAnsi="Times New Roman" w:cs="Times New Roman"/>
          <w:sz w:val="28"/>
          <w:szCs w:val="28"/>
        </w:rPr>
        <w:t>працівники, які відпрацювали на відповідній посаді менше одного року</w:t>
      </w:r>
      <w:r w:rsidR="00E63CC5">
        <w:rPr>
          <w:rFonts w:ascii="Times New Roman" w:hAnsi="Times New Roman" w:cs="Times New Roman"/>
          <w:sz w:val="28"/>
          <w:szCs w:val="28"/>
          <w:lang w:val="uk-UA"/>
        </w:rPr>
        <w:t>.</w:t>
      </w:r>
    </w:p>
    <w:p w:rsidR="00AD1285" w:rsidRPr="00585386" w:rsidRDefault="00AD1285" w:rsidP="00AD128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цього приводу, слід зазначити, що </w:t>
      </w:r>
      <w:r w:rsidRPr="00585386">
        <w:rPr>
          <w:rFonts w:ascii="Times New Roman" w:hAnsi="Times New Roman" w:cs="Times New Roman"/>
          <w:sz w:val="28"/>
          <w:szCs w:val="28"/>
          <w:lang w:val="uk-UA"/>
        </w:rPr>
        <w:t>Закон України «Про Національну поліцію»</w:t>
      </w:r>
      <w:r>
        <w:rPr>
          <w:rFonts w:ascii="Times New Roman" w:hAnsi="Times New Roman" w:cs="Times New Roman"/>
          <w:sz w:val="28"/>
          <w:szCs w:val="28"/>
          <w:lang w:val="uk-UA"/>
        </w:rPr>
        <w:t xml:space="preserve"> та спеціальні підзаконні нормативно-правові акти, які врегульовують відносини щодо атестації працівників поліції, не містять обмежень щодо атестації, а тому застосовуються окремі положення </w:t>
      </w:r>
      <w:r w:rsidRPr="00585386">
        <w:rPr>
          <w:rFonts w:ascii="Times New Roman" w:hAnsi="Times New Roman" w:cs="Times New Roman"/>
          <w:sz w:val="28"/>
          <w:szCs w:val="28"/>
          <w:lang w:val="uk-UA"/>
        </w:rPr>
        <w:t>Закону України «Про професійний розвиток працівників»</w:t>
      </w:r>
      <w:r>
        <w:rPr>
          <w:rFonts w:ascii="Times New Roman" w:hAnsi="Times New Roman" w:cs="Times New Roman"/>
          <w:sz w:val="28"/>
          <w:szCs w:val="28"/>
          <w:lang w:val="uk-UA"/>
        </w:rPr>
        <w:t>.</w:t>
      </w:r>
    </w:p>
    <w:p w:rsidR="00585386" w:rsidRDefault="00AD1285" w:rsidP="00AD128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w:t>
      </w:r>
      <w:r w:rsidRPr="00AD1285">
        <w:rPr>
          <w:rFonts w:ascii="Times New Roman" w:hAnsi="Times New Roman" w:cs="Times New Roman"/>
          <w:sz w:val="28"/>
          <w:szCs w:val="28"/>
          <w:lang w:val="uk-UA"/>
        </w:rPr>
        <w:t>Вищи</w:t>
      </w:r>
      <w:r>
        <w:rPr>
          <w:rFonts w:ascii="Times New Roman" w:hAnsi="Times New Roman" w:cs="Times New Roman"/>
          <w:sz w:val="28"/>
          <w:szCs w:val="28"/>
          <w:lang w:val="uk-UA"/>
        </w:rPr>
        <w:t>м</w:t>
      </w:r>
      <w:r w:rsidRPr="00AD1285">
        <w:rPr>
          <w:rFonts w:ascii="Times New Roman" w:hAnsi="Times New Roman" w:cs="Times New Roman"/>
          <w:sz w:val="28"/>
          <w:szCs w:val="28"/>
          <w:lang w:val="uk-UA"/>
        </w:rPr>
        <w:t xml:space="preserve"> адміністративни</w:t>
      </w:r>
      <w:r>
        <w:rPr>
          <w:rFonts w:ascii="Times New Roman" w:hAnsi="Times New Roman" w:cs="Times New Roman"/>
          <w:sz w:val="28"/>
          <w:szCs w:val="28"/>
          <w:lang w:val="uk-UA"/>
        </w:rPr>
        <w:t>м</w:t>
      </w:r>
      <w:r w:rsidRPr="00AD1285">
        <w:rPr>
          <w:rFonts w:ascii="Times New Roman" w:hAnsi="Times New Roman" w:cs="Times New Roman"/>
          <w:sz w:val="28"/>
          <w:szCs w:val="28"/>
          <w:lang w:val="uk-UA"/>
        </w:rPr>
        <w:t xml:space="preserve"> суд</w:t>
      </w:r>
      <w:r>
        <w:rPr>
          <w:rFonts w:ascii="Times New Roman" w:hAnsi="Times New Roman" w:cs="Times New Roman"/>
          <w:sz w:val="28"/>
          <w:szCs w:val="28"/>
          <w:lang w:val="uk-UA"/>
        </w:rPr>
        <w:t>ом</w:t>
      </w:r>
      <w:r w:rsidRPr="00AD1285">
        <w:rPr>
          <w:rFonts w:ascii="Times New Roman" w:hAnsi="Times New Roman" w:cs="Times New Roman"/>
          <w:sz w:val="28"/>
          <w:szCs w:val="28"/>
          <w:lang w:val="uk-UA"/>
        </w:rPr>
        <w:t xml:space="preserve"> України в Постанові Пленуму №11 від 29.09.2016 «Про судову практику оскарження рішень атестаційних комісій органів (закладів, установ) Національної поліції України про звільнення працівників поліції внаслідок непроходження ними атестації» </w:t>
      </w:r>
      <w:r>
        <w:rPr>
          <w:rFonts w:ascii="Times New Roman" w:hAnsi="Times New Roman" w:cs="Times New Roman"/>
          <w:sz w:val="28"/>
          <w:szCs w:val="28"/>
          <w:lang w:val="uk-UA"/>
        </w:rPr>
        <w:t>вказано</w:t>
      </w:r>
      <w:r w:rsidRPr="00AD1285">
        <w:rPr>
          <w:rFonts w:ascii="Times New Roman" w:hAnsi="Times New Roman" w:cs="Times New Roman"/>
          <w:sz w:val="28"/>
          <w:szCs w:val="28"/>
          <w:lang w:val="uk-UA"/>
        </w:rPr>
        <w:t xml:space="preserve">, що </w:t>
      </w:r>
      <w:r>
        <w:rPr>
          <w:rFonts w:ascii="Times New Roman" w:hAnsi="Times New Roman" w:cs="Times New Roman"/>
          <w:sz w:val="28"/>
          <w:szCs w:val="28"/>
          <w:lang w:val="uk-UA"/>
        </w:rPr>
        <w:t>п</w:t>
      </w:r>
      <w:r w:rsidRPr="00AD1285">
        <w:rPr>
          <w:rFonts w:ascii="Times New Roman" w:hAnsi="Times New Roman" w:cs="Times New Roman"/>
          <w:sz w:val="28"/>
          <w:szCs w:val="28"/>
          <w:lang w:val="uk-UA"/>
        </w:rPr>
        <w:t>оложення</w:t>
      </w:r>
      <w:r>
        <w:rPr>
          <w:rFonts w:ascii="Times New Roman" w:hAnsi="Times New Roman" w:cs="Times New Roman"/>
          <w:sz w:val="28"/>
          <w:szCs w:val="28"/>
          <w:lang w:val="uk-UA"/>
        </w:rPr>
        <w:t xml:space="preserve"> </w:t>
      </w:r>
      <w:r w:rsidRPr="00AD1285">
        <w:rPr>
          <w:rFonts w:ascii="Times New Roman" w:hAnsi="Times New Roman" w:cs="Times New Roman"/>
          <w:sz w:val="28"/>
          <w:szCs w:val="28"/>
          <w:lang w:val="uk-UA"/>
        </w:rPr>
        <w:t>статті 12</w:t>
      </w:r>
      <w:r>
        <w:rPr>
          <w:rFonts w:ascii="Times New Roman" w:hAnsi="Times New Roman" w:cs="Times New Roman"/>
          <w:sz w:val="28"/>
          <w:szCs w:val="28"/>
          <w:lang w:val="uk-UA"/>
        </w:rPr>
        <w:t xml:space="preserve"> </w:t>
      </w:r>
      <w:r w:rsidRPr="00AD1285">
        <w:rPr>
          <w:rFonts w:ascii="Times New Roman" w:hAnsi="Times New Roman" w:cs="Times New Roman"/>
          <w:sz w:val="28"/>
          <w:szCs w:val="28"/>
          <w:lang w:val="uk-UA"/>
        </w:rPr>
        <w:t>Закону України "Про професійний розвиток працівників" є загальними (базовими) щодо регулювання відносин із атестування працівників, не суперечать положенням</w:t>
      </w:r>
      <w:r>
        <w:rPr>
          <w:rFonts w:ascii="Times New Roman" w:hAnsi="Times New Roman" w:cs="Times New Roman"/>
          <w:sz w:val="28"/>
          <w:szCs w:val="28"/>
          <w:lang w:val="uk-UA"/>
        </w:rPr>
        <w:t xml:space="preserve"> </w:t>
      </w:r>
      <w:r w:rsidRPr="00AD1285">
        <w:rPr>
          <w:rFonts w:ascii="Times New Roman" w:hAnsi="Times New Roman" w:cs="Times New Roman"/>
          <w:sz w:val="28"/>
          <w:szCs w:val="28"/>
          <w:lang w:val="uk-UA"/>
        </w:rPr>
        <w:t>Закону</w:t>
      </w:r>
      <w:r w:rsidR="00145EF7" w:rsidRPr="00145EF7">
        <w:rPr>
          <w:rFonts w:ascii="Times New Roman" w:hAnsi="Times New Roman" w:cs="Times New Roman"/>
          <w:sz w:val="28"/>
          <w:szCs w:val="28"/>
          <w:lang w:val="uk-UA"/>
        </w:rPr>
        <w:t xml:space="preserve"> </w:t>
      </w:r>
      <w:r w:rsidR="00145EF7" w:rsidRPr="00585386">
        <w:rPr>
          <w:rFonts w:ascii="Times New Roman" w:hAnsi="Times New Roman" w:cs="Times New Roman"/>
          <w:sz w:val="28"/>
          <w:szCs w:val="28"/>
          <w:lang w:val="uk-UA"/>
        </w:rPr>
        <w:t>України «Про Національну поліцію»</w:t>
      </w:r>
      <w:r w:rsidRPr="00AD1285">
        <w:rPr>
          <w:rFonts w:ascii="Times New Roman" w:hAnsi="Times New Roman" w:cs="Times New Roman"/>
          <w:sz w:val="28"/>
          <w:szCs w:val="28"/>
          <w:lang w:val="uk-UA"/>
        </w:rPr>
        <w:t>, а тому поширюються на відносини з атестування поліцейських.</w:t>
      </w:r>
    </w:p>
    <w:p w:rsidR="00E63CC5" w:rsidRDefault="00E63CC5" w:rsidP="00517724">
      <w:pPr>
        <w:spacing w:after="0" w:line="240" w:lineRule="auto"/>
        <w:ind w:firstLine="567"/>
        <w:jc w:val="both"/>
        <w:rPr>
          <w:rFonts w:ascii="Times New Roman" w:hAnsi="Times New Roman" w:cs="Times New Roman"/>
          <w:sz w:val="28"/>
          <w:szCs w:val="28"/>
          <w:lang w:val="uk-UA"/>
        </w:rPr>
      </w:pPr>
    </w:p>
    <w:p w:rsidR="00FB1E92" w:rsidRPr="00517724" w:rsidRDefault="00E63CC5" w:rsidP="005177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Так, у справі №</w:t>
      </w:r>
      <w:r w:rsidR="00FB1E92" w:rsidRPr="00E63CC5">
        <w:rPr>
          <w:rFonts w:ascii="Times New Roman" w:hAnsi="Times New Roman" w:cs="Times New Roman"/>
          <w:sz w:val="28"/>
          <w:szCs w:val="28"/>
          <w:lang w:val="uk-UA"/>
        </w:rPr>
        <w:t xml:space="preserve">876/6699/16 колегія Львівського апеляційного адміністративного суду скасовуючи рішення суду першої інстанції, яким відмовлено у задоволенні позову, зазначила, що питання, повязані із прийняттям (обранням, призначенням) громадян на публічну службу, її проходженням та звільненням із неї (її припиненням), урегульовані спеціальним законодавством. </w:t>
      </w:r>
      <w:r w:rsidR="00FB1E92" w:rsidRPr="00517724">
        <w:rPr>
          <w:rFonts w:ascii="Times New Roman" w:hAnsi="Times New Roman" w:cs="Times New Roman"/>
          <w:sz w:val="28"/>
          <w:szCs w:val="28"/>
        </w:rPr>
        <w:t>Тому, за загальним правилом, під час вирішення справ цієї категорії пріоритетними є норми спеціальних законів. Трудове законодавство підлягає застосуванню у випадках, якщо нормами спеціальних законів не врегульовано спірних правовідносин або коли про це йдеться у спеціальному законі.</w:t>
      </w:r>
    </w:p>
    <w:p w:rsidR="00FB1E92" w:rsidRPr="00517724" w:rsidRDefault="00FB1E92"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Зазначена правова позиція викладена Верховним Судом України у постанові від</w:t>
      </w:r>
      <w:r w:rsidR="00145EF7">
        <w:rPr>
          <w:rFonts w:ascii="Times New Roman" w:hAnsi="Times New Roman" w:cs="Times New Roman"/>
          <w:sz w:val="28"/>
          <w:szCs w:val="28"/>
        </w:rPr>
        <w:t xml:space="preserve"> 17 лютого 2015 року у справі №</w:t>
      </w:r>
      <w:r w:rsidRPr="00517724">
        <w:rPr>
          <w:rFonts w:ascii="Times New Roman" w:hAnsi="Times New Roman" w:cs="Times New Roman"/>
          <w:sz w:val="28"/>
          <w:szCs w:val="28"/>
        </w:rPr>
        <w:t xml:space="preserve">21-8а15 (номер рішення в </w:t>
      </w:r>
      <w:r w:rsidR="00145EF7" w:rsidRPr="00517724">
        <w:rPr>
          <w:rFonts w:ascii="Times New Roman" w:hAnsi="Times New Roman" w:cs="Times New Roman"/>
          <w:sz w:val="28"/>
          <w:szCs w:val="28"/>
        </w:rPr>
        <w:t>ЄДРСР</w:t>
      </w:r>
      <w:r w:rsidR="00145EF7">
        <w:rPr>
          <w:rFonts w:ascii="Times New Roman" w:hAnsi="Times New Roman" w:cs="Times New Roman"/>
          <w:sz w:val="28"/>
          <w:szCs w:val="28"/>
          <w:lang w:val="uk-UA"/>
        </w:rPr>
        <w:t xml:space="preserve"> – </w:t>
      </w:r>
      <w:r w:rsidRPr="00145EF7">
        <w:rPr>
          <w:rFonts w:ascii="Times New Roman" w:hAnsi="Times New Roman" w:cs="Times New Roman"/>
          <w:sz w:val="28"/>
          <w:szCs w:val="28"/>
          <w:u w:val="single"/>
        </w:rPr>
        <w:t>42946756</w:t>
      </w:r>
      <w:r w:rsidRPr="00517724">
        <w:rPr>
          <w:rFonts w:ascii="Times New Roman" w:hAnsi="Times New Roman" w:cs="Times New Roman"/>
          <w:sz w:val="28"/>
          <w:szCs w:val="28"/>
        </w:rPr>
        <w:t>), яка в силу</w:t>
      </w:r>
      <w:r w:rsidR="00F208B7">
        <w:rPr>
          <w:rFonts w:ascii="Times New Roman" w:hAnsi="Times New Roman" w:cs="Times New Roman"/>
          <w:sz w:val="28"/>
          <w:szCs w:val="28"/>
          <w:lang w:val="uk-UA"/>
        </w:rPr>
        <w:t xml:space="preserve"> </w:t>
      </w:r>
      <w:r w:rsidR="00F208B7" w:rsidRPr="00F208B7">
        <w:rPr>
          <w:rFonts w:ascii="Times New Roman" w:hAnsi="Times New Roman" w:cs="Times New Roman"/>
          <w:sz w:val="28"/>
          <w:szCs w:val="28"/>
        </w:rPr>
        <w:t>ст.</w:t>
      </w:r>
      <w:r w:rsidRPr="00F208B7">
        <w:rPr>
          <w:rFonts w:ascii="Times New Roman" w:hAnsi="Times New Roman" w:cs="Times New Roman"/>
          <w:sz w:val="28"/>
          <w:szCs w:val="28"/>
        </w:rPr>
        <w:t>244-2 КАС України</w:t>
      </w:r>
      <w:r w:rsidR="00F208B7">
        <w:rPr>
          <w:rFonts w:ascii="Times New Roman" w:hAnsi="Times New Roman" w:cs="Times New Roman"/>
          <w:sz w:val="28"/>
          <w:szCs w:val="28"/>
          <w:lang w:val="uk-UA"/>
        </w:rPr>
        <w:t xml:space="preserve"> </w:t>
      </w:r>
      <w:r w:rsidRPr="00517724">
        <w:rPr>
          <w:rFonts w:ascii="Times New Roman" w:hAnsi="Times New Roman" w:cs="Times New Roman"/>
          <w:sz w:val="28"/>
          <w:szCs w:val="28"/>
        </w:rPr>
        <w:t>є обовязковою для судів при вирішенні аналогічних спорів.</w:t>
      </w:r>
    </w:p>
    <w:p w:rsidR="00FB1E92" w:rsidRPr="00517724" w:rsidRDefault="00FB1E92"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lastRenderedPageBreak/>
        <w:t>Оскільки положеннями спеціального законодавства з питань проходження служби в поліції</w:t>
      </w:r>
      <w:r w:rsidR="00F208B7">
        <w:rPr>
          <w:rFonts w:ascii="Times New Roman" w:hAnsi="Times New Roman" w:cs="Times New Roman"/>
          <w:sz w:val="28"/>
          <w:szCs w:val="28"/>
          <w:lang w:val="uk-UA"/>
        </w:rPr>
        <w:t xml:space="preserve"> </w:t>
      </w:r>
      <w:r w:rsidRPr="00F208B7">
        <w:rPr>
          <w:rFonts w:ascii="Times New Roman" w:hAnsi="Times New Roman" w:cs="Times New Roman"/>
          <w:sz w:val="28"/>
          <w:szCs w:val="28"/>
        </w:rPr>
        <w:t>Законом України «Про Національну поліцію»</w:t>
      </w:r>
      <w:r w:rsidR="00F208B7">
        <w:rPr>
          <w:rFonts w:ascii="Times New Roman" w:hAnsi="Times New Roman" w:cs="Times New Roman"/>
          <w:sz w:val="28"/>
          <w:szCs w:val="28"/>
          <w:lang w:val="uk-UA"/>
        </w:rPr>
        <w:t xml:space="preserve"> </w:t>
      </w:r>
      <w:r w:rsidRPr="00517724">
        <w:rPr>
          <w:rFonts w:ascii="Times New Roman" w:hAnsi="Times New Roman" w:cs="Times New Roman"/>
          <w:sz w:val="28"/>
          <w:szCs w:val="28"/>
        </w:rPr>
        <w:t>не врегульоване питання визначення кола осіб, які не підлягають атестації, то колегія суддів з врахуванням наведеного рішення Верховного Суду України, вважала можливим застосувати до спірних</w:t>
      </w:r>
      <w:r w:rsidR="00F208B7">
        <w:rPr>
          <w:rFonts w:ascii="Times New Roman" w:hAnsi="Times New Roman" w:cs="Times New Roman"/>
          <w:sz w:val="28"/>
          <w:szCs w:val="28"/>
        </w:rPr>
        <w:t xml:space="preserve"> правовідносин окремі положення</w:t>
      </w:r>
      <w:r w:rsidR="00F208B7">
        <w:rPr>
          <w:rFonts w:ascii="Times New Roman" w:hAnsi="Times New Roman" w:cs="Times New Roman"/>
          <w:sz w:val="28"/>
          <w:szCs w:val="28"/>
          <w:lang w:val="uk-UA"/>
        </w:rPr>
        <w:t xml:space="preserve"> </w:t>
      </w:r>
      <w:r w:rsidRPr="00F208B7">
        <w:rPr>
          <w:rFonts w:ascii="Times New Roman" w:hAnsi="Times New Roman" w:cs="Times New Roman"/>
          <w:sz w:val="28"/>
          <w:szCs w:val="28"/>
        </w:rPr>
        <w:t>Закону України «Про професійний розвиток праців</w:t>
      </w:r>
      <w:r w:rsidR="00F208B7">
        <w:rPr>
          <w:rFonts w:ascii="Times New Roman" w:hAnsi="Times New Roman" w:cs="Times New Roman"/>
          <w:sz w:val="28"/>
          <w:szCs w:val="28"/>
        </w:rPr>
        <w:t>ників» від 12 січня 2012 року №</w:t>
      </w:r>
      <w:r w:rsidRPr="00F208B7">
        <w:rPr>
          <w:rFonts w:ascii="Times New Roman" w:hAnsi="Times New Roman" w:cs="Times New Roman"/>
          <w:sz w:val="28"/>
          <w:szCs w:val="28"/>
        </w:rPr>
        <w:t>4312-VІ</w:t>
      </w:r>
      <w:r w:rsidRPr="00517724">
        <w:rPr>
          <w:rFonts w:ascii="Times New Roman" w:hAnsi="Times New Roman" w:cs="Times New Roman"/>
          <w:sz w:val="28"/>
          <w:szCs w:val="28"/>
        </w:rPr>
        <w:t>.</w:t>
      </w:r>
    </w:p>
    <w:p w:rsidR="00FB1E92" w:rsidRPr="00517724" w:rsidRDefault="00FB1E92"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 xml:space="preserve">Таким чином, оскільки позивача було призначено на посаду в поліції наказом Національної поліції України від 07 листопада 2015 року №105 о/с «По особовому складу Департаменту захисту економіки» вперше, тому він не підлягав атестації за цією посадою до 07 листопада 2016 року ( постанова від 06 довтня 2016 року, ЄДРСР - </w:t>
      </w:r>
      <w:hyperlink r:id="rId15" w:tgtFrame="_blank" w:history="1">
        <w:r w:rsidRPr="00517724">
          <w:rPr>
            <w:rStyle w:val="a4"/>
            <w:rFonts w:ascii="Times New Roman" w:hAnsi="Times New Roman" w:cs="Times New Roman"/>
            <w:sz w:val="28"/>
            <w:szCs w:val="28"/>
          </w:rPr>
          <w:t>61971864</w:t>
        </w:r>
      </w:hyperlink>
      <w:r w:rsidRPr="00517724">
        <w:rPr>
          <w:rFonts w:ascii="Times New Roman" w:hAnsi="Times New Roman" w:cs="Times New Roman"/>
          <w:sz w:val="28"/>
          <w:szCs w:val="28"/>
        </w:rPr>
        <w:t>)</w:t>
      </w:r>
      <w:r w:rsidR="00535057" w:rsidRPr="00517724">
        <w:rPr>
          <w:rFonts w:ascii="Times New Roman" w:hAnsi="Times New Roman" w:cs="Times New Roman"/>
          <w:sz w:val="28"/>
          <w:szCs w:val="28"/>
        </w:rPr>
        <w:t>.</w:t>
      </w:r>
    </w:p>
    <w:p w:rsidR="00535057" w:rsidRPr="00517724" w:rsidRDefault="00535057" w:rsidP="00517724">
      <w:pPr>
        <w:spacing w:after="0" w:line="240" w:lineRule="auto"/>
        <w:ind w:firstLine="567"/>
        <w:jc w:val="both"/>
        <w:rPr>
          <w:rFonts w:ascii="Times New Roman" w:hAnsi="Times New Roman" w:cs="Times New Roman"/>
          <w:sz w:val="28"/>
          <w:szCs w:val="28"/>
        </w:rPr>
      </w:pPr>
    </w:p>
    <w:p w:rsidR="00FB1E92" w:rsidRPr="00517724" w:rsidRDefault="004268FE"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Також,</w:t>
      </w:r>
      <w:r w:rsidR="00F208B7">
        <w:rPr>
          <w:rFonts w:ascii="Times New Roman" w:hAnsi="Times New Roman" w:cs="Times New Roman"/>
          <w:sz w:val="28"/>
          <w:szCs w:val="28"/>
        </w:rPr>
        <w:t xml:space="preserve"> у справі №</w:t>
      </w:r>
      <w:r w:rsidR="00FB1E92" w:rsidRPr="00517724">
        <w:rPr>
          <w:rFonts w:ascii="Times New Roman" w:hAnsi="Times New Roman" w:cs="Times New Roman"/>
          <w:sz w:val="28"/>
          <w:szCs w:val="28"/>
        </w:rPr>
        <w:t>876/9040/16</w:t>
      </w:r>
      <w:r w:rsidR="00AB4ADF">
        <w:rPr>
          <w:rFonts w:ascii="Times New Roman" w:hAnsi="Times New Roman" w:cs="Times New Roman"/>
          <w:sz w:val="28"/>
          <w:szCs w:val="28"/>
          <w:lang w:val="uk-UA"/>
        </w:rPr>
        <w:t>,</w:t>
      </w:r>
      <w:r w:rsidR="00FB1E92" w:rsidRPr="00517724">
        <w:rPr>
          <w:rFonts w:ascii="Times New Roman" w:hAnsi="Times New Roman" w:cs="Times New Roman"/>
          <w:sz w:val="28"/>
          <w:szCs w:val="28"/>
        </w:rPr>
        <w:t xml:space="preserve"> Львівськ</w:t>
      </w:r>
      <w:r w:rsidR="00AB4ADF">
        <w:rPr>
          <w:rFonts w:ascii="Times New Roman" w:hAnsi="Times New Roman" w:cs="Times New Roman"/>
          <w:sz w:val="28"/>
          <w:szCs w:val="28"/>
          <w:lang w:val="uk-UA"/>
        </w:rPr>
        <w:t>ий</w:t>
      </w:r>
      <w:r w:rsidR="00FB1E92" w:rsidRPr="00517724">
        <w:rPr>
          <w:rFonts w:ascii="Times New Roman" w:hAnsi="Times New Roman" w:cs="Times New Roman"/>
          <w:sz w:val="28"/>
          <w:szCs w:val="28"/>
        </w:rPr>
        <w:t xml:space="preserve"> апеляційн</w:t>
      </w:r>
      <w:r w:rsidR="00AB4ADF">
        <w:rPr>
          <w:rFonts w:ascii="Times New Roman" w:hAnsi="Times New Roman" w:cs="Times New Roman"/>
          <w:sz w:val="28"/>
          <w:szCs w:val="28"/>
          <w:lang w:val="uk-UA"/>
        </w:rPr>
        <w:t>ий</w:t>
      </w:r>
      <w:r w:rsidR="00FB1E92" w:rsidRPr="00517724">
        <w:rPr>
          <w:rFonts w:ascii="Times New Roman" w:hAnsi="Times New Roman" w:cs="Times New Roman"/>
          <w:sz w:val="28"/>
          <w:szCs w:val="28"/>
        </w:rPr>
        <w:t xml:space="preserve"> адміністративн</w:t>
      </w:r>
      <w:r w:rsidR="00AB4ADF">
        <w:rPr>
          <w:rFonts w:ascii="Times New Roman" w:hAnsi="Times New Roman" w:cs="Times New Roman"/>
          <w:sz w:val="28"/>
          <w:szCs w:val="28"/>
          <w:lang w:val="uk-UA"/>
        </w:rPr>
        <w:t>ий</w:t>
      </w:r>
      <w:r w:rsidR="00FB1E92" w:rsidRPr="00517724">
        <w:rPr>
          <w:rFonts w:ascii="Times New Roman" w:hAnsi="Times New Roman" w:cs="Times New Roman"/>
          <w:sz w:val="28"/>
          <w:szCs w:val="28"/>
        </w:rPr>
        <w:t xml:space="preserve"> суд встановивши, що оскільки позивача було призначено на посаду в поліції наказом ГУ </w:t>
      </w:r>
      <w:r w:rsidR="00145EF7">
        <w:rPr>
          <w:rFonts w:ascii="Times New Roman" w:hAnsi="Times New Roman" w:cs="Times New Roman"/>
          <w:sz w:val="28"/>
          <w:szCs w:val="28"/>
        </w:rPr>
        <w:t>НП в Івано-Франківській області</w:t>
      </w:r>
      <w:r w:rsidR="00145EF7">
        <w:rPr>
          <w:rFonts w:ascii="Times New Roman" w:hAnsi="Times New Roman" w:cs="Times New Roman"/>
          <w:sz w:val="28"/>
          <w:szCs w:val="28"/>
          <w:lang w:val="uk-UA"/>
        </w:rPr>
        <w:t xml:space="preserve"> </w:t>
      </w:r>
      <w:r w:rsidR="00FB1E92" w:rsidRPr="00517724">
        <w:rPr>
          <w:rFonts w:ascii="Times New Roman" w:hAnsi="Times New Roman" w:cs="Times New Roman"/>
          <w:sz w:val="28"/>
          <w:szCs w:val="28"/>
        </w:rPr>
        <w:t>від 07 листопада 2015 ро</w:t>
      </w:r>
      <w:r w:rsidR="00145EF7">
        <w:rPr>
          <w:rFonts w:ascii="Times New Roman" w:hAnsi="Times New Roman" w:cs="Times New Roman"/>
          <w:sz w:val="28"/>
          <w:szCs w:val="28"/>
        </w:rPr>
        <w:t>ку №15 о/с "По особовому складу"</w:t>
      </w:r>
      <w:r w:rsidR="00145EF7">
        <w:rPr>
          <w:rFonts w:ascii="Times New Roman" w:hAnsi="Times New Roman" w:cs="Times New Roman"/>
          <w:sz w:val="28"/>
          <w:szCs w:val="28"/>
          <w:lang w:val="uk-UA"/>
        </w:rPr>
        <w:t xml:space="preserve"> </w:t>
      </w:r>
      <w:r w:rsidR="00145EF7">
        <w:rPr>
          <w:rFonts w:ascii="Times New Roman" w:hAnsi="Times New Roman" w:cs="Times New Roman"/>
          <w:sz w:val="28"/>
          <w:szCs w:val="28"/>
        </w:rPr>
        <w:t>вперше,</w:t>
      </w:r>
      <w:r w:rsidR="00AB4ADF">
        <w:rPr>
          <w:rFonts w:ascii="Times New Roman" w:hAnsi="Times New Roman" w:cs="Times New Roman"/>
          <w:sz w:val="28"/>
          <w:szCs w:val="28"/>
          <w:lang w:val="uk-UA"/>
        </w:rPr>
        <w:t xml:space="preserve"> </w:t>
      </w:r>
      <w:r w:rsidR="00145EF7">
        <w:rPr>
          <w:rFonts w:ascii="Times New Roman" w:hAnsi="Times New Roman" w:cs="Times New Roman"/>
          <w:sz w:val="28"/>
          <w:szCs w:val="28"/>
          <w:lang w:val="uk-UA"/>
        </w:rPr>
        <w:t>т</w:t>
      </w:r>
      <w:r w:rsidR="00FB1E92" w:rsidRPr="00517724">
        <w:rPr>
          <w:rFonts w:ascii="Times New Roman" w:hAnsi="Times New Roman" w:cs="Times New Roman"/>
          <w:sz w:val="28"/>
          <w:szCs w:val="28"/>
        </w:rPr>
        <w:t xml:space="preserve">ому він не </w:t>
      </w:r>
      <w:r w:rsidR="00AB4ADF">
        <w:rPr>
          <w:rFonts w:ascii="Times New Roman" w:hAnsi="Times New Roman" w:cs="Times New Roman"/>
          <w:sz w:val="28"/>
          <w:szCs w:val="28"/>
          <w:lang w:val="uk-UA"/>
        </w:rPr>
        <w:t xml:space="preserve">підлягав атестації </w:t>
      </w:r>
      <w:r w:rsidR="00FB1E92" w:rsidRPr="00517724">
        <w:rPr>
          <w:rFonts w:ascii="Times New Roman" w:hAnsi="Times New Roman" w:cs="Times New Roman"/>
          <w:sz w:val="28"/>
          <w:szCs w:val="28"/>
        </w:rPr>
        <w:t>до 07 листопада 2016 року</w:t>
      </w:r>
      <w:r w:rsidR="00AB4ADF">
        <w:rPr>
          <w:rFonts w:ascii="Times New Roman" w:hAnsi="Times New Roman" w:cs="Times New Roman"/>
          <w:sz w:val="28"/>
          <w:szCs w:val="28"/>
          <w:lang w:val="uk-UA"/>
        </w:rPr>
        <w:t>, так як</w:t>
      </w:r>
      <w:r w:rsidR="00FB1E92" w:rsidRPr="00517724">
        <w:rPr>
          <w:rFonts w:ascii="Times New Roman" w:hAnsi="Times New Roman" w:cs="Times New Roman"/>
          <w:sz w:val="28"/>
          <w:szCs w:val="28"/>
        </w:rPr>
        <w:t xml:space="preserve"> </w:t>
      </w:r>
      <w:r w:rsidR="00AB4ADF">
        <w:rPr>
          <w:rFonts w:ascii="Times New Roman" w:hAnsi="Times New Roman" w:cs="Times New Roman"/>
          <w:sz w:val="28"/>
          <w:szCs w:val="28"/>
          <w:lang w:val="uk-UA"/>
        </w:rPr>
        <w:t xml:space="preserve">не </w:t>
      </w:r>
      <w:r w:rsidR="00AB4ADF" w:rsidRPr="00517724">
        <w:rPr>
          <w:rFonts w:ascii="Times New Roman" w:hAnsi="Times New Roman" w:cs="Times New Roman"/>
          <w:sz w:val="28"/>
          <w:szCs w:val="28"/>
        </w:rPr>
        <w:t>відпрацюва</w:t>
      </w:r>
      <w:r w:rsidR="00AB4ADF">
        <w:rPr>
          <w:rFonts w:ascii="Times New Roman" w:hAnsi="Times New Roman" w:cs="Times New Roman"/>
          <w:sz w:val="28"/>
          <w:szCs w:val="28"/>
          <w:lang w:val="uk-UA"/>
        </w:rPr>
        <w:t>в</w:t>
      </w:r>
      <w:r w:rsidR="00AB4ADF" w:rsidRPr="00517724">
        <w:rPr>
          <w:rFonts w:ascii="Times New Roman" w:hAnsi="Times New Roman" w:cs="Times New Roman"/>
          <w:sz w:val="28"/>
          <w:szCs w:val="28"/>
        </w:rPr>
        <w:t xml:space="preserve"> на відповідній посаді менше одного року </w:t>
      </w:r>
      <w:r w:rsidR="00FB1E92" w:rsidRPr="00517724">
        <w:rPr>
          <w:rFonts w:ascii="Times New Roman" w:hAnsi="Times New Roman" w:cs="Times New Roman"/>
          <w:sz w:val="28"/>
          <w:szCs w:val="28"/>
        </w:rPr>
        <w:t>і, відповідно, скасува</w:t>
      </w:r>
      <w:r w:rsidR="00AB4ADF">
        <w:rPr>
          <w:rFonts w:ascii="Times New Roman" w:hAnsi="Times New Roman" w:cs="Times New Roman"/>
          <w:sz w:val="28"/>
          <w:szCs w:val="28"/>
          <w:lang w:val="uk-UA"/>
        </w:rPr>
        <w:t>в</w:t>
      </w:r>
      <w:r w:rsidR="00FB1E92" w:rsidRPr="00517724">
        <w:rPr>
          <w:rFonts w:ascii="Times New Roman" w:hAnsi="Times New Roman" w:cs="Times New Roman"/>
          <w:sz w:val="28"/>
          <w:szCs w:val="28"/>
        </w:rPr>
        <w:t xml:space="preserve"> </w:t>
      </w:r>
      <w:r w:rsidR="00AB4ADF">
        <w:rPr>
          <w:rFonts w:ascii="Times New Roman" w:hAnsi="Times New Roman" w:cs="Times New Roman"/>
          <w:sz w:val="28"/>
          <w:szCs w:val="28"/>
          <w:lang w:val="uk-UA"/>
        </w:rPr>
        <w:t>рішення</w:t>
      </w:r>
      <w:r w:rsidR="00FB1E92" w:rsidRPr="00517724">
        <w:rPr>
          <w:rFonts w:ascii="Times New Roman" w:hAnsi="Times New Roman" w:cs="Times New Roman"/>
          <w:sz w:val="28"/>
          <w:szCs w:val="28"/>
        </w:rPr>
        <w:t xml:space="preserve"> суду першої інстанції про відмову в задоволенні позову (постанова від 19 грудня 2016 року, ЄДРСР − </w:t>
      </w:r>
      <w:hyperlink r:id="rId16" w:tgtFrame="_blank" w:history="1">
        <w:r w:rsidR="00FB1E92" w:rsidRPr="00517724">
          <w:rPr>
            <w:rStyle w:val="a4"/>
            <w:rFonts w:ascii="Times New Roman" w:hAnsi="Times New Roman" w:cs="Times New Roman"/>
            <w:sz w:val="28"/>
            <w:szCs w:val="28"/>
          </w:rPr>
          <w:t>63548543</w:t>
        </w:r>
      </w:hyperlink>
      <w:r w:rsidR="00FB1E92" w:rsidRPr="00517724">
        <w:rPr>
          <w:rFonts w:ascii="Times New Roman" w:hAnsi="Times New Roman" w:cs="Times New Roman"/>
          <w:sz w:val="28"/>
          <w:szCs w:val="28"/>
        </w:rPr>
        <w:t>).</w:t>
      </w:r>
    </w:p>
    <w:p w:rsidR="004C4606" w:rsidRPr="00517724" w:rsidRDefault="004C4606"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А</w:t>
      </w:r>
      <w:r w:rsidR="00AB4ADF">
        <w:rPr>
          <w:rFonts w:ascii="Times New Roman" w:hAnsi="Times New Roman" w:cs="Times New Roman"/>
          <w:sz w:val="28"/>
          <w:szCs w:val="28"/>
        </w:rPr>
        <w:t>налогічним прикладом є справа №876/8720/16 (</w:t>
      </w:r>
      <w:r w:rsidRPr="00517724">
        <w:rPr>
          <w:rFonts w:ascii="Times New Roman" w:hAnsi="Times New Roman" w:cs="Times New Roman"/>
          <w:sz w:val="28"/>
          <w:szCs w:val="28"/>
        </w:rPr>
        <w:t xml:space="preserve">постанова від 01 грудня 2016 року, ЄДРСР - </w:t>
      </w:r>
      <w:hyperlink r:id="rId17" w:tgtFrame="_blank" w:history="1">
        <w:r w:rsidRPr="00517724">
          <w:rPr>
            <w:rStyle w:val="a4"/>
            <w:rFonts w:ascii="Times New Roman" w:hAnsi="Times New Roman" w:cs="Times New Roman"/>
            <w:sz w:val="28"/>
            <w:szCs w:val="28"/>
          </w:rPr>
          <w:t>63131994</w:t>
        </w:r>
      </w:hyperlink>
      <w:r w:rsidRPr="00517724">
        <w:rPr>
          <w:rFonts w:ascii="Times New Roman" w:hAnsi="Times New Roman" w:cs="Times New Roman"/>
          <w:sz w:val="28"/>
          <w:szCs w:val="28"/>
        </w:rPr>
        <w:t>).</w:t>
      </w:r>
    </w:p>
    <w:p w:rsidR="00DB66BA" w:rsidRDefault="00DB66BA" w:rsidP="00517724">
      <w:pPr>
        <w:spacing w:after="0" w:line="240" w:lineRule="auto"/>
        <w:ind w:firstLine="567"/>
        <w:jc w:val="both"/>
        <w:rPr>
          <w:rFonts w:ascii="Times New Roman" w:hAnsi="Times New Roman" w:cs="Times New Roman"/>
          <w:sz w:val="28"/>
          <w:szCs w:val="28"/>
          <w:lang w:val="uk-UA"/>
        </w:rPr>
      </w:pPr>
    </w:p>
    <w:p w:rsidR="006D6CEB" w:rsidRPr="00DB66BA" w:rsidRDefault="006D6CEB" w:rsidP="00DB66BA">
      <w:pPr>
        <w:pStyle w:val="a3"/>
        <w:numPr>
          <w:ilvl w:val="1"/>
          <w:numId w:val="5"/>
        </w:numPr>
        <w:spacing w:after="0" w:line="240" w:lineRule="auto"/>
        <w:jc w:val="both"/>
        <w:rPr>
          <w:rFonts w:ascii="Times New Roman" w:hAnsi="Times New Roman" w:cs="Times New Roman"/>
          <w:b/>
          <w:sz w:val="28"/>
          <w:szCs w:val="28"/>
        </w:rPr>
      </w:pPr>
      <w:r w:rsidRPr="00DB66BA">
        <w:rPr>
          <w:rFonts w:ascii="Times New Roman" w:hAnsi="Times New Roman" w:cs="Times New Roman"/>
          <w:b/>
          <w:sz w:val="28"/>
          <w:szCs w:val="28"/>
        </w:rPr>
        <w:t>Рішення керівника органу поліції про атестування конкретного поліцейського як процедурна передумова атестування</w:t>
      </w:r>
    </w:p>
    <w:p w:rsidR="006D6CEB" w:rsidRPr="00517724" w:rsidRDefault="006D6CEB" w:rsidP="00517724">
      <w:pPr>
        <w:spacing w:after="0" w:line="240" w:lineRule="auto"/>
        <w:ind w:firstLine="567"/>
        <w:jc w:val="both"/>
        <w:rPr>
          <w:rFonts w:ascii="Times New Roman" w:hAnsi="Times New Roman" w:cs="Times New Roman"/>
          <w:sz w:val="28"/>
          <w:szCs w:val="28"/>
        </w:rPr>
      </w:pPr>
    </w:p>
    <w:p w:rsidR="00BB37D4" w:rsidRPr="00517724" w:rsidRDefault="00BB37D4"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Відповідно до ч.3, 4, 5 ст.57 Закону України «Про Національну поліцію» атестування проводиться атестаційними комісіями органів (закладів, установ) поліції, що створюються їх керівниками.</w:t>
      </w:r>
    </w:p>
    <w:p w:rsidR="00BB37D4" w:rsidRPr="00517724" w:rsidRDefault="00BB37D4"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Рішення про проведення атестування приймає керівник поліції, керівники органів (закладів, установ) поліції стосовно осіб, які згідно із законом та іншими нормативно-правовими актами призначаються на посади їхніми наказами.</w:t>
      </w:r>
    </w:p>
    <w:p w:rsidR="00BB37D4" w:rsidRPr="00517724" w:rsidRDefault="00BB37D4"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Порядок проведення атестування поліцейських затверджується Міністром внутрішніх справ України.</w:t>
      </w:r>
    </w:p>
    <w:p w:rsidR="00BB37D4" w:rsidRPr="00517724" w:rsidRDefault="00BB37D4" w:rsidP="00517724">
      <w:pPr>
        <w:spacing w:after="0" w:line="240" w:lineRule="auto"/>
        <w:ind w:firstLine="567"/>
        <w:jc w:val="both"/>
        <w:rPr>
          <w:rFonts w:ascii="Times New Roman" w:hAnsi="Times New Roman" w:cs="Times New Roman"/>
          <w:sz w:val="28"/>
          <w:szCs w:val="28"/>
        </w:rPr>
      </w:pPr>
    </w:p>
    <w:p w:rsidR="00BB37D4" w:rsidRPr="00517724" w:rsidRDefault="00BB37D4"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 xml:space="preserve">Положення частини четвертої статті 57 Закону про те, що рішення про проведення атестування приймає керівник поліції, керівники органів (закладів, установ) поліції стосовно осіб, які згідно із законом та іншими нормативно-правовими актами призначаються на посади їхніми наказами, у взаємозв'язку з положенням частини другої статті 57 Закону необхідно розуміти таким чином, що у відповідному наказі керівника органу поліції </w:t>
      </w:r>
      <w:r w:rsidRPr="00517724">
        <w:rPr>
          <w:rFonts w:ascii="Times New Roman" w:hAnsi="Times New Roman" w:cs="Times New Roman"/>
          <w:sz w:val="28"/>
          <w:szCs w:val="28"/>
        </w:rPr>
        <w:lastRenderedPageBreak/>
        <w:t>щодо заходів із підготовки та проведення атестування повинно бути зазначено: ім'я поліцейського (перелік імен поліцейських), які підлягають атестуванню; необхідність та підстава атестування щодо кожного поліцейського, який включений до списку поліцейських, які підлягають атестуванню.</w:t>
      </w:r>
    </w:p>
    <w:p w:rsidR="00BB37D4" w:rsidRPr="00517724" w:rsidRDefault="00BB37D4" w:rsidP="00517724">
      <w:pPr>
        <w:spacing w:after="0" w:line="240" w:lineRule="auto"/>
        <w:ind w:firstLine="567"/>
        <w:jc w:val="both"/>
        <w:rPr>
          <w:rFonts w:ascii="Times New Roman" w:hAnsi="Times New Roman" w:cs="Times New Roman"/>
          <w:sz w:val="28"/>
          <w:szCs w:val="28"/>
        </w:rPr>
      </w:pPr>
    </w:p>
    <w:p w:rsidR="00BB37D4" w:rsidRPr="00517724" w:rsidRDefault="00BB37D4"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 xml:space="preserve">У справі №803/347/16 (№876/4142/16 в апеляційній інстанції) постановою Львівського апеляційного адміністративного суду від 18 жовтня 2016 року </w:t>
      </w:r>
      <w:r w:rsidR="00F208B7">
        <w:rPr>
          <w:rFonts w:ascii="Times New Roman" w:hAnsi="Times New Roman" w:cs="Times New Roman"/>
          <w:sz w:val="28"/>
          <w:szCs w:val="28"/>
          <w:lang w:val="uk-UA"/>
        </w:rPr>
        <w:t>(</w:t>
      </w:r>
      <w:hyperlink r:id="rId18" w:history="1">
        <w:r w:rsidR="00F208B7" w:rsidRPr="00557682">
          <w:rPr>
            <w:rStyle w:val="a4"/>
            <w:rFonts w:ascii="Times New Roman" w:hAnsi="Times New Roman" w:cs="Times New Roman"/>
            <w:sz w:val="28"/>
            <w:szCs w:val="28"/>
            <w:lang w:val="uk-UA"/>
          </w:rPr>
          <w:t>http://www.reyestr.court.gov.ua/Review/62178558</w:t>
        </w:r>
      </w:hyperlink>
      <w:r w:rsidR="00F208B7">
        <w:rPr>
          <w:rFonts w:ascii="Times New Roman" w:hAnsi="Times New Roman" w:cs="Times New Roman"/>
          <w:sz w:val="28"/>
          <w:szCs w:val="28"/>
          <w:lang w:val="uk-UA"/>
        </w:rPr>
        <w:t xml:space="preserve">) </w:t>
      </w:r>
      <w:r w:rsidRPr="00517724">
        <w:rPr>
          <w:rFonts w:ascii="Times New Roman" w:hAnsi="Times New Roman" w:cs="Times New Roman"/>
          <w:sz w:val="28"/>
          <w:szCs w:val="28"/>
        </w:rPr>
        <w:t>апеляційну скаргу ОСОБА_1 задоволено частково. Постанову Волинського окружного адміністративного суду від 11 квітня 2016 року в частині відмови в задоволенні позову про визнання протиправним та скасувати рішення атестаційної комісії №1 Головного управління Національної поліції у Волинській області, наказу, поновлення на посаді та стягнення грошового забезпечення за час вимушеного прогулу скасовано та прийнято нову постанову, якою позов в цій частині задоволено.</w:t>
      </w:r>
    </w:p>
    <w:p w:rsidR="00BB37D4" w:rsidRPr="00517724" w:rsidRDefault="00BB37D4"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Визнано протиправним та скасовано рішення атестаційної комісії №6 Головного управління Національної поліції у Волинській області від 17 лютого 2016 року, оформлене протоколом ОП №15.00003308.0018940.</w:t>
      </w:r>
    </w:p>
    <w:p w:rsidR="00BB37D4" w:rsidRPr="00517724" w:rsidRDefault="00BB37D4"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Визнано протиправним та скасовано наказ Головного управління Національної поліції у Волинській області від 04 березня 2016 року №44 о/с «По особовому складу» в частині звільнення ОСОБА_1 зі служби в поліції.</w:t>
      </w:r>
    </w:p>
    <w:p w:rsidR="00BB37D4" w:rsidRPr="00517724" w:rsidRDefault="00BB37D4"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Поновлено ОСОБА_1 на посаді інспектора роти дорожньо-патрульної служби Головного управління Національної поліції у Волинській області з 04 березня 2016 року.</w:t>
      </w:r>
    </w:p>
    <w:p w:rsidR="00BB37D4" w:rsidRPr="00517724" w:rsidRDefault="00BB37D4"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Стягнуто з Головного управління Національної поліції у Волинській області на користь ОСОБА_1 грошове забезпечення за час вимушеного прогулу в розмірі 40980,94</w:t>
      </w:r>
      <w:r w:rsidR="00AB4ADF">
        <w:rPr>
          <w:rFonts w:ascii="Times New Roman" w:hAnsi="Times New Roman" w:cs="Times New Roman"/>
          <w:sz w:val="28"/>
          <w:szCs w:val="28"/>
          <w:lang w:val="uk-UA"/>
        </w:rPr>
        <w:t xml:space="preserve"> </w:t>
      </w:r>
      <w:r w:rsidRPr="00517724">
        <w:rPr>
          <w:rFonts w:ascii="Times New Roman" w:hAnsi="Times New Roman" w:cs="Times New Roman"/>
          <w:sz w:val="28"/>
          <w:szCs w:val="28"/>
        </w:rPr>
        <w:t>гривень без утримання податку на доходи фізичних осіб та інших обовязкових платежів.</w:t>
      </w:r>
    </w:p>
    <w:p w:rsidR="00BB37D4" w:rsidRPr="00517724" w:rsidRDefault="00BB37D4"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В решті постанову Волинського окружного адміністративного суду від 11 квітня 2016 року залишено без змін.</w:t>
      </w:r>
    </w:p>
    <w:p w:rsidR="00BB37D4" w:rsidRPr="00517724" w:rsidRDefault="00BB37D4" w:rsidP="00517724">
      <w:pPr>
        <w:spacing w:after="0" w:line="240" w:lineRule="auto"/>
        <w:ind w:firstLine="567"/>
        <w:jc w:val="both"/>
        <w:rPr>
          <w:rFonts w:ascii="Times New Roman" w:hAnsi="Times New Roman" w:cs="Times New Roman"/>
          <w:sz w:val="28"/>
          <w:szCs w:val="28"/>
        </w:rPr>
      </w:pPr>
    </w:p>
    <w:p w:rsidR="00BB37D4" w:rsidRPr="00517724" w:rsidRDefault="00BB37D4"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 xml:space="preserve">Колегією суддів в мотивувальній частині рішення зазначено, що пунктами 9 і 12 «Прикінцевих та перехідних положень» Закону </w:t>
      </w:r>
      <w:r w:rsidR="00E07566">
        <w:rPr>
          <w:rFonts w:ascii="Times New Roman" w:hAnsi="Times New Roman" w:cs="Times New Roman"/>
          <w:sz w:val="28"/>
          <w:szCs w:val="28"/>
          <w:lang w:val="uk-UA"/>
        </w:rPr>
        <w:t>України «Про Національну поліцію»</w:t>
      </w:r>
      <w:r w:rsidRPr="00517724">
        <w:rPr>
          <w:rFonts w:ascii="Times New Roman" w:hAnsi="Times New Roman" w:cs="Times New Roman"/>
          <w:sz w:val="28"/>
          <w:szCs w:val="28"/>
        </w:rPr>
        <w:t xml:space="preserve"> </w:t>
      </w:r>
      <w:r w:rsidR="00E07566">
        <w:rPr>
          <w:rFonts w:ascii="Times New Roman" w:hAnsi="Times New Roman" w:cs="Times New Roman"/>
          <w:sz w:val="28"/>
          <w:szCs w:val="28"/>
          <w:lang w:val="uk-UA"/>
        </w:rPr>
        <w:t xml:space="preserve">(далі – Закон) </w:t>
      </w:r>
      <w:r w:rsidRPr="00517724">
        <w:rPr>
          <w:rFonts w:ascii="Times New Roman" w:hAnsi="Times New Roman" w:cs="Times New Roman"/>
          <w:sz w:val="28"/>
          <w:szCs w:val="28"/>
        </w:rPr>
        <w:t xml:space="preserve">не передбачено проведення атестації усіх без винятку працівників поліції, які перейшли на службу </w:t>
      </w:r>
      <w:r w:rsidR="00E07566">
        <w:rPr>
          <w:rFonts w:ascii="Times New Roman" w:hAnsi="Times New Roman" w:cs="Times New Roman"/>
          <w:sz w:val="28"/>
          <w:szCs w:val="28"/>
          <w:lang w:val="uk-UA"/>
        </w:rPr>
        <w:t>до</w:t>
      </w:r>
      <w:r w:rsidRPr="00517724">
        <w:rPr>
          <w:rFonts w:ascii="Times New Roman" w:hAnsi="Times New Roman" w:cs="Times New Roman"/>
          <w:sz w:val="28"/>
          <w:szCs w:val="28"/>
        </w:rPr>
        <w:t xml:space="preserve"> поліці</w:t>
      </w:r>
      <w:r w:rsidR="00E07566">
        <w:rPr>
          <w:rFonts w:ascii="Times New Roman" w:hAnsi="Times New Roman" w:cs="Times New Roman"/>
          <w:sz w:val="28"/>
          <w:szCs w:val="28"/>
          <w:lang w:val="uk-UA"/>
        </w:rPr>
        <w:t>ї</w:t>
      </w:r>
      <w:r w:rsidRPr="00517724">
        <w:rPr>
          <w:rFonts w:ascii="Times New Roman" w:hAnsi="Times New Roman" w:cs="Times New Roman"/>
          <w:sz w:val="28"/>
          <w:szCs w:val="28"/>
        </w:rPr>
        <w:t xml:space="preserve"> за переводом з міліції, як передумову їх прийняття на службу в </w:t>
      </w:r>
      <w:r w:rsidR="00E07566">
        <w:rPr>
          <w:rFonts w:ascii="Times New Roman" w:hAnsi="Times New Roman" w:cs="Times New Roman"/>
          <w:sz w:val="28"/>
          <w:szCs w:val="28"/>
          <w:lang w:val="uk-UA"/>
        </w:rPr>
        <w:t>Національну поліцію</w:t>
      </w:r>
      <w:r w:rsidR="00E07566" w:rsidRPr="00517724">
        <w:rPr>
          <w:rFonts w:ascii="Times New Roman" w:hAnsi="Times New Roman" w:cs="Times New Roman"/>
          <w:sz w:val="28"/>
          <w:szCs w:val="28"/>
        </w:rPr>
        <w:t xml:space="preserve"> </w:t>
      </w:r>
      <w:r w:rsidRPr="00517724">
        <w:rPr>
          <w:rFonts w:ascii="Times New Roman" w:hAnsi="Times New Roman" w:cs="Times New Roman"/>
          <w:sz w:val="28"/>
          <w:szCs w:val="28"/>
        </w:rPr>
        <w:t>чи зайняття ними конкретних посад.</w:t>
      </w:r>
    </w:p>
    <w:p w:rsidR="00BB37D4" w:rsidRPr="00517724" w:rsidRDefault="00BB37D4"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Частиною 1 статті 57 Закону не передбачено проходження поліцейськими планових атестацій для підтвердження ними відповідності займаним посадам.</w:t>
      </w:r>
    </w:p>
    <w:p w:rsidR="00BB37D4" w:rsidRPr="00517724" w:rsidRDefault="00BB37D4"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Суд апеляційної інстанції вважає, що закріплений в ч.2 ст.58 Закону перелік підстав для атестування поліцейських є вичерпним.</w:t>
      </w:r>
    </w:p>
    <w:p w:rsidR="00E07566" w:rsidRDefault="00BB37D4" w:rsidP="00E07566">
      <w:pPr>
        <w:spacing w:after="0" w:line="240" w:lineRule="auto"/>
        <w:ind w:firstLine="567"/>
        <w:jc w:val="both"/>
        <w:rPr>
          <w:rFonts w:ascii="Times New Roman" w:hAnsi="Times New Roman" w:cs="Times New Roman"/>
          <w:sz w:val="28"/>
          <w:szCs w:val="28"/>
          <w:lang w:val="uk-UA"/>
        </w:rPr>
      </w:pPr>
      <w:r w:rsidRPr="00517724">
        <w:rPr>
          <w:rFonts w:ascii="Times New Roman" w:hAnsi="Times New Roman" w:cs="Times New Roman"/>
          <w:sz w:val="28"/>
          <w:szCs w:val="28"/>
        </w:rPr>
        <w:lastRenderedPageBreak/>
        <w:t xml:space="preserve">Згідно ч.4 ст.57 Закону рішення про проведення атестування приймає керівник поліції, керівники органів (закладів, установ) поліції стосовно осіб, які згідно з законом або іншими нормативно-правовими актами призначаються на посади їхніми наказами. </w:t>
      </w:r>
      <w:r w:rsidR="00AB4ADF">
        <w:rPr>
          <w:rFonts w:ascii="Times New Roman" w:hAnsi="Times New Roman" w:cs="Times New Roman"/>
          <w:sz w:val="28"/>
          <w:szCs w:val="28"/>
          <w:lang w:val="uk-UA"/>
        </w:rPr>
        <w:t>Аналізуючи цю норму у</w:t>
      </w:r>
      <w:r w:rsidRPr="00517724">
        <w:rPr>
          <w:rFonts w:ascii="Times New Roman" w:hAnsi="Times New Roman" w:cs="Times New Roman"/>
          <w:sz w:val="28"/>
          <w:szCs w:val="28"/>
        </w:rPr>
        <w:t xml:space="preserve"> взаємозв’язку з положеннями ч.2 ст.58 Закону колегія суддів при</w:t>
      </w:r>
      <w:r w:rsidR="00E07566">
        <w:rPr>
          <w:rFonts w:ascii="Times New Roman" w:hAnsi="Times New Roman" w:cs="Times New Roman"/>
          <w:sz w:val="28"/>
          <w:szCs w:val="28"/>
          <w:lang w:val="uk-UA"/>
        </w:rPr>
        <w:t>йшла</w:t>
      </w:r>
      <w:r w:rsidRPr="00517724">
        <w:rPr>
          <w:rFonts w:ascii="Times New Roman" w:hAnsi="Times New Roman" w:cs="Times New Roman"/>
          <w:sz w:val="28"/>
          <w:szCs w:val="28"/>
        </w:rPr>
        <w:t xml:space="preserve"> до висновку, що у відповідному наказі керівника органу поліції щодо заходів з підготовки та проведення атестування має бути зазначено прізвище, ім’я та по батькові поліцейського (поліцейських) які підлягають атестуванню, а також необхідність та підстава атестування щодо кожного поліцейського, включеного в список поліцейських, які атестуються.</w:t>
      </w:r>
    </w:p>
    <w:p w:rsidR="00E07566" w:rsidRPr="00EF0933" w:rsidRDefault="00BB37D4" w:rsidP="00E07566">
      <w:pPr>
        <w:spacing w:after="0" w:line="240" w:lineRule="auto"/>
        <w:ind w:firstLine="567"/>
        <w:jc w:val="both"/>
        <w:rPr>
          <w:rFonts w:ascii="Times New Roman" w:hAnsi="Times New Roman" w:cs="Times New Roman"/>
          <w:sz w:val="28"/>
          <w:szCs w:val="28"/>
          <w:lang w:val="uk-UA"/>
        </w:rPr>
      </w:pPr>
      <w:r w:rsidRPr="00EF0933">
        <w:rPr>
          <w:rFonts w:ascii="Times New Roman" w:hAnsi="Times New Roman" w:cs="Times New Roman"/>
          <w:sz w:val="28"/>
          <w:szCs w:val="28"/>
          <w:lang w:val="uk-UA"/>
        </w:rPr>
        <w:t xml:space="preserve">Як видно з тексту </w:t>
      </w:r>
      <w:r w:rsidR="00E07566" w:rsidRPr="00EF0933">
        <w:rPr>
          <w:rFonts w:ascii="Times New Roman" w:hAnsi="Times New Roman" w:cs="Times New Roman"/>
          <w:sz w:val="28"/>
          <w:szCs w:val="28"/>
          <w:lang w:val="uk-UA"/>
        </w:rPr>
        <w:t>н</w:t>
      </w:r>
      <w:r w:rsidRPr="00EF0933">
        <w:rPr>
          <w:rFonts w:ascii="Times New Roman" w:hAnsi="Times New Roman" w:cs="Times New Roman"/>
          <w:sz w:val="28"/>
          <w:szCs w:val="28"/>
          <w:lang w:val="uk-UA"/>
        </w:rPr>
        <w:t xml:space="preserve">аказу </w:t>
      </w:r>
      <w:r w:rsidR="00E07566" w:rsidRPr="00EF0933">
        <w:rPr>
          <w:rFonts w:ascii="Times New Roman" w:hAnsi="Times New Roman" w:cs="Times New Roman"/>
          <w:sz w:val="28"/>
          <w:szCs w:val="28"/>
          <w:lang w:val="uk-UA"/>
        </w:rPr>
        <w:t>Головного управління Національної поліції у Волинській області</w:t>
      </w:r>
      <w:r w:rsidRPr="00EF0933">
        <w:rPr>
          <w:rFonts w:ascii="Times New Roman" w:hAnsi="Times New Roman" w:cs="Times New Roman"/>
          <w:sz w:val="28"/>
          <w:szCs w:val="28"/>
          <w:lang w:val="uk-UA"/>
        </w:rPr>
        <w:t xml:space="preserve"> від 22.01.2016 №85 «Про організацію проведення атестування особового</w:t>
      </w:r>
      <w:r w:rsidR="00E07566" w:rsidRPr="00EF0933">
        <w:rPr>
          <w:rFonts w:ascii="Times New Roman" w:hAnsi="Times New Roman" w:cs="Times New Roman"/>
          <w:sz w:val="28"/>
          <w:szCs w:val="28"/>
          <w:lang w:val="uk-UA"/>
        </w:rPr>
        <w:t xml:space="preserve"> складу </w:t>
      </w:r>
      <w:r w:rsidR="001F6FAD" w:rsidRPr="00EF0933">
        <w:rPr>
          <w:rFonts w:ascii="Times New Roman" w:hAnsi="Times New Roman" w:cs="Times New Roman"/>
          <w:sz w:val="28"/>
          <w:szCs w:val="28"/>
          <w:lang w:val="uk-UA"/>
        </w:rPr>
        <w:t>Головного управління Національної поліції у Волинській області</w:t>
      </w:r>
      <w:r w:rsidR="00E07566" w:rsidRPr="00EF0933">
        <w:rPr>
          <w:rFonts w:ascii="Times New Roman" w:hAnsi="Times New Roman" w:cs="Times New Roman"/>
          <w:sz w:val="28"/>
          <w:szCs w:val="28"/>
          <w:lang w:val="uk-UA"/>
        </w:rPr>
        <w:t>»</w:t>
      </w:r>
      <w:r w:rsidRPr="00EF0933">
        <w:rPr>
          <w:rFonts w:ascii="Times New Roman" w:hAnsi="Times New Roman" w:cs="Times New Roman"/>
          <w:sz w:val="28"/>
          <w:szCs w:val="28"/>
          <w:lang w:val="uk-UA"/>
        </w:rPr>
        <w:t xml:space="preserve"> відповідач не зазначив в ньому позивача, який підлягав атестації, та не вказав підставу для такої атестації, передбачену законом.</w:t>
      </w:r>
    </w:p>
    <w:p w:rsidR="00BB37D4" w:rsidRPr="00EF0933" w:rsidRDefault="00BB37D4" w:rsidP="00E07566">
      <w:pPr>
        <w:spacing w:after="0" w:line="240" w:lineRule="auto"/>
        <w:ind w:firstLine="567"/>
        <w:jc w:val="both"/>
        <w:rPr>
          <w:rFonts w:ascii="Times New Roman" w:hAnsi="Times New Roman" w:cs="Times New Roman"/>
          <w:sz w:val="28"/>
          <w:szCs w:val="28"/>
          <w:lang w:val="uk-UA"/>
        </w:rPr>
      </w:pPr>
      <w:r w:rsidRPr="00EF0933">
        <w:rPr>
          <w:rFonts w:ascii="Times New Roman" w:hAnsi="Times New Roman" w:cs="Times New Roman"/>
          <w:sz w:val="28"/>
          <w:szCs w:val="28"/>
          <w:lang w:val="uk-UA"/>
        </w:rPr>
        <w:t xml:space="preserve">Отже, дії </w:t>
      </w:r>
      <w:r w:rsidR="00E07566" w:rsidRPr="00EF0933">
        <w:rPr>
          <w:rFonts w:ascii="Times New Roman" w:hAnsi="Times New Roman" w:cs="Times New Roman"/>
          <w:sz w:val="28"/>
          <w:szCs w:val="28"/>
          <w:lang w:val="uk-UA"/>
        </w:rPr>
        <w:t>Головного управління Національної поліції у Волинській області</w:t>
      </w:r>
      <w:r w:rsidR="00E07566" w:rsidRPr="00EF0933">
        <w:rPr>
          <w:rFonts w:ascii="Arial" w:hAnsi="Arial" w:cs="Arial"/>
          <w:b/>
          <w:bCs/>
          <w:sz w:val="28"/>
          <w:szCs w:val="28"/>
          <w:lang w:val="uk-UA"/>
        </w:rPr>
        <w:t xml:space="preserve"> </w:t>
      </w:r>
      <w:r w:rsidRPr="00EF0933">
        <w:rPr>
          <w:rFonts w:ascii="Times New Roman" w:hAnsi="Times New Roman" w:cs="Times New Roman"/>
          <w:sz w:val="28"/>
          <w:szCs w:val="28"/>
          <w:lang w:val="uk-UA"/>
        </w:rPr>
        <w:t xml:space="preserve">щодо призначення і проведення атестування позивача згідно з </w:t>
      </w:r>
      <w:r w:rsidR="00E07566" w:rsidRPr="00EF0933">
        <w:rPr>
          <w:rFonts w:ascii="Times New Roman" w:hAnsi="Times New Roman" w:cs="Times New Roman"/>
          <w:sz w:val="28"/>
          <w:szCs w:val="28"/>
          <w:lang w:val="uk-UA"/>
        </w:rPr>
        <w:t>вище зазначеним наказом</w:t>
      </w:r>
      <w:r w:rsidR="00EF0933" w:rsidRPr="00EF0933">
        <w:rPr>
          <w:rFonts w:ascii="Times New Roman" w:hAnsi="Times New Roman" w:cs="Times New Roman"/>
          <w:sz w:val="28"/>
          <w:szCs w:val="28"/>
          <w:lang w:val="uk-UA"/>
        </w:rPr>
        <w:t xml:space="preserve"> вчинені в порушення вимог ст.3</w:t>
      </w:r>
      <w:r w:rsidRPr="00EF0933">
        <w:rPr>
          <w:rFonts w:ascii="Times New Roman" w:hAnsi="Times New Roman" w:cs="Times New Roman"/>
          <w:sz w:val="28"/>
          <w:szCs w:val="28"/>
          <w:lang w:val="uk-UA"/>
        </w:rPr>
        <w:t xml:space="preserve"> Закону, не ґрунтуються на положеннях Конституції України та в порушення вимог ч.1 ст.7 Закону не забезпечують дотримання прав і свобод людини.</w:t>
      </w:r>
    </w:p>
    <w:p w:rsidR="00BB37D4" w:rsidRPr="00EF0933" w:rsidRDefault="00BB37D4" w:rsidP="00517724">
      <w:pPr>
        <w:spacing w:after="0" w:line="240" w:lineRule="auto"/>
        <w:ind w:firstLine="567"/>
        <w:jc w:val="both"/>
        <w:rPr>
          <w:rFonts w:ascii="Times New Roman" w:hAnsi="Times New Roman" w:cs="Times New Roman"/>
          <w:sz w:val="28"/>
          <w:szCs w:val="28"/>
        </w:rPr>
      </w:pPr>
      <w:r w:rsidRPr="00EF0933">
        <w:rPr>
          <w:rFonts w:ascii="Times New Roman" w:hAnsi="Times New Roman" w:cs="Times New Roman"/>
          <w:sz w:val="28"/>
          <w:szCs w:val="28"/>
        </w:rPr>
        <w:t xml:space="preserve">Тому, суд апеляційної інстанції </w:t>
      </w:r>
      <w:r w:rsidR="00EF0933" w:rsidRPr="00EF0933">
        <w:rPr>
          <w:rFonts w:ascii="Times New Roman" w:hAnsi="Times New Roman" w:cs="Times New Roman"/>
          <w:sz w:val="28"/>
          <w:szCs w:val="28"/>
          <w:lang w:val="uk-UA"/>
        </w:rPr>
        <w:t>зазначив</w:t>
      </w:r>
      <w:r w:rsidRPr="00EF0933">
        <w:rPr>
          <w:rFonts w:ascii="Times New Roman" w:hAnsi="Times New Roman" w:cs="Times New Roman"/>
          <w:sz w:val="28"/>
          <w:szCs w:val="28"/>
        </w:rPr>
        <w:t>, що згідно принци</w:t>
      </w:r>
      <w:r w:rsidR="00EF0933" w:rsidRPr="00EF0933">
        <w:rPr>
          <w:rFonts w:ascii="Times New Roman" w:hAnsi="Times New Roman" w:cs="Times New Roman"/>
          <w:sz w:val="28"/>
          <w:szCs w:val="28"/>
        </w:rPr>
        <w:t>пу законності в адміністративно</w:t>
      </w:r>
      <w:r w:rsidRPr="00EF0933">
        <w:rPr>
          <w:rFonts w:ascii="Times New Roman" w:hAnsi="Times New Roman" w:cs="Times New Roman"/>
          <w:sz w:val="28"/>
          <w:szCs w:val="28"/>
        </w:rPr>
        <w:t xml:space="preserve">му судочинстві </w:t>
      </w:r>
      <w:r w:rsidR="00EF0933" w:rsidRPr="00EF0933">
        <w:rPr>
          <w:rFonts w:ascii="Times New Roman" w:hAnsi="Times New Roman" w:cs="Times New Roman"/>
          <w:sz w:val="28"/>
          <w:szCs w:val="28"/>
          <w:lang w:val="uk-UA"/>
        </w:rPr>
        <w:t>н</w:t>
      </w:r>
      <w:r w:rsidRPr="00EF0933">
        <w:rPr>
          <w:rFonts w:ascii="Times New Roman" w:hAnsi="Times New Roman" w:cs="Times New Roman"/>
          <w:sz w:val="28"/>
          <w:szCs w:val="28"/>
        </w:rPr>
        <w:t>аказ</w:t>
      </w:r>
      <w:r w:rsidR="00EF0933" w:rsidRPr="00EF0933">
        <w:rPr>
          <w:rFonts w:ascii="Times New Roman" w:hAnsi="Times New Roman" w:cs="Times New Roman"/>
          <w:sz w:val="28"/>
          <w:szCs w:val="28"/>
          <w:lang w:val="uk-UA"/>
        </w:rPr>
        <w:t xml:space="preserve"> від 22.01.2016 №85</w:t>
      </w:r>
      <w:r w:rsidRPr="00EF0933">
        <w:rPr>
          <w:rFonts w:ascii="Times New Roman" w:hAnsi="Times New Roman" w:cs="Times New Roman"/>
          <w:sz w:val="28"/>
          <w:szCs w:val="28"/>
        </w:rPr>
        <w:t xml:space="preserve"> не може розглядатися як правова підстава для проведення атестації позивача.</w:t>
      </w:r>
    </w:p>
    <w:p w:rsidR="00BB37D4" w:rsidRPr="00EF0933" w:rsidRDefault="00BB37D4" w:rsidP="00517724">
      <w:pPr>
        <w:spacing w:after="0" w:line="240" w:lineRule="auto"/>
        <w:ind w:firstLine="567"/>
        <w:jc w:val="both"/>
        <w:rPr>
          <w:rFonts w:ascii="Times New Roman" w:hAnsi="Times New Roman" w:cs="Times New Roman"/>
          <w:sz w:val="28"/>
          <w:szCs w:val="28"/>
        </w:rPr>
      </w:pPr>
      <w:r w:rsidRPr="00EF0933">
        <w:rPr>
          <w:rFonts w:ascii="Times New Roman" w:hAnsi="Times New Roman" w:cs="Times New Roman"/>
          <w:sz w:val="28"/>
          <w:szCs w:val="28"/>
        </w:rPr>
        <w:t>Суд першої інстанції прийшов до неправильного висновку про відсутність правових підстав для не призначення проведення атестації позивача.</w:t>
      </w:r>
    </w:p>
    <w:p w:rsidR="00BB37D4" w:rsidRPr="00517724" w:rsidRDefault="00BB37D4" w:rsidP="00517724">
      <w:pPr>
        <w:spacing w:after="0" w:line="240" w:lineRule="auto"/>
        <w:ind w:firstLine="567"/>
        <w:jc w:val="both"/>
        <w:rPr>
          <w:rFonts w:ascii="Times New Roman" w:hAnsi="Times New Roman" w:cs="Times New Roman"/>
          <w:sz w:val="28"/>
          <w:szCs w:val="28"/>
        </w:rPr>
      </w:pPr>
    </w:p>
    <w:p w:rsidR="00BB37D4" w:rsidRPr="00517724" w:rsidRDefault="00BB37D4"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 xml:space="preserve">Також у справі №803/525/16 (№876/3994/16 в апеляційній інстанції), в якій ухвалою Львівського апеляційного адміністративного суду від 06 жовтня 2016 року </w:t>
      </w:r>
      <w:r w:rsidR="00F208B7">
        <w:rPr>
          <w:rFonts w:ascii="Times New Roman" w:hAnsi="Times New Roman" w:cs="Times New Roman"/>
          <w:sz w:val="28"/>
          <w:szCs w:val="28"/>
          <w:lang w:val="uk-UA"/>
        </w:rPr>
        <w:t>(</w:t>
      </w:r>
      <w:hyperlink r:id="rId19" w:history="1">
        <w:r w:rsidR="00F208B7" w:rsidRPr="00557682">
          <w:rPr>
            <w:rStyle w:val="a4"/>
            <w:rFonts w:ascii="Times New Roman" w:hAnsi="Times New Roman" w:cs="Times New Roman"/>
            <w:sz w:val="28"/>
            <w:szCs w:val="28"/>
            <w:lang w:val="uk-UA"/>
          </w:rPr>
          <w:t>http://www.reyestr.court.gov.ua/Review/61905166</w:t>
        </w:r>
      </w:hyperlink>
      <w:r w:rsidR="00F208B7">
        <w:rPr>
          <w:rFonts w:ascii="Times New Roman" w:hAnsi="Times New Roman" w:cs="Times New Roman"/>
          <w:sz w:val="28"/>
          <w:szCs w:val="28"/>
          <w:lang w:val="uk-UA"/>
        </w:rPr>
        <w:t xml:space="preserve">) </w:t>
      </w:r>
      <w:r w:rsidRPr="00517724">
        <w:rPr>
          <w:rFonts w:ascii="Times New Roman" w:hAnsi="Times New Roman" w:cs="Times New Roman"/>
          <w:sz w:val="28"/>
          <w:szCs w:val="28"/>
        </w:rPr>
        <w:t>апеляційну скаргу Головного управління національної поліції у Волинській області залишено без задоволення, а постанову Волинського окружного адміністративного суду від 06.05.2016 року без змін, судом апеляційної інстанції зазначено наступний висновок.</w:t>
      </w:r>
    </w:p>
    <w:p w:rsidR="00BB37D4" w:rsidRPr="00517724" w:rsidRDefault="00BB37D4"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Враховуючи, що в наказі про призначення позивача на посаду поліцейського від 07 листопада 2015 року №1о/с «По особовому складу» було відсутнє посилання на підстави, визначені частиною другою статті 58 Закону України «Про Національну поліцію», позивач є таким, що прийнятий на службу до Національної поліції України безстроково із забезпеченням відповідних гарантій поліцейського.</w:t>
      </w:r>
    </w:p>
    <w:p w:rsidR="00BB37D4" w:rsidRPr="00517724" w:rsidRDefault="00BB37D4"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Однією з таких гарантій незалежності поліцейського є проходження атестацій щодо відповідності його займаній посаді виключно з підстав, визначених законом.</w:t>
      </w:r>
    </w:p>
    <w:p w:rsidR="00BB37D4" w:rsidRPr="00517724" w:rsidRDefault="00BB37D4"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lastRenderedPageBreak/>
        <w:t>Атестація поліцейських відповідно до частини першої статті 57 Закону України «Про Національну поліцію», насамперед, є індивідуальним заходом, який здійснюється з метою оцінки ділових, професійних, особистих якостей поліцейських, їх освітнього та кваліфікаційного рівнів, на підставі глибокого і всебічного вивчення, визначення відповідності посадам, а також перспектив їхньої службової кар'єри при призначенні на вищу посаду, переміщення на нижчу, звільнення зі служби в поліції через службову невідповідність конкретного поліцейського.</w:t>
      </w:r>
    </w:p>
    <w:p w:rsidR="00BB37D4" w:rsidRPr="00517724" w:rsidRDefault="00BB37D4"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Пунктами 9 і 12 Прикінцевих та перехідних положень Закону України «Про Національну поліцію» не передбачено проведення атестації усіх без винятку працівників поліції, які перейшли на службу в поліцію за переводом з міліції, як передумову їх прийняття на службу в Національну поліцію чи зайняття ними конкретних посад.</w:t>
      </w:r>
    </w:p>
    <w:p w:rsidR="00BB37D4" w:rsidRPr="00517724" w:rsidRDefault="00BB37D4"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Відповідно до статті 3 Закону України «Про Національну поліцію» у своїй діяльності поліція керується Конституцією України, міжнародними договорами України, згода на обов'язковість яких надана Верховною Радою України, цим та іншими законами України, актами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а також виданими відповідно до них актами Міністерства внутрішніх справ України, іншими нормативно-правовими актами. Згідно з частиною першою статті 7 Закону під час виконання своїх завдань поліція забезпечує дотримання прав і свобод людини, гарантованих Конституцією та законами України, а також міжнародними договорами України, згода на обов'язковість яких надана Верховною Радою України, і сприяє їх реалізації.</w:t>
      </w:r>
    </w:p>
    <w:p w:rsidR="00BB37D4" w:rsidRPr="00517724" w:rsidRDefault="00BB37D4"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Дії ГУ НП України у Волинській області щодо призначення і проведення атестування позивача згідно з наказом ГУ НП у Волинській області від 22 січня 2016 року № 85 «Про організацію проведення атестування особового складу Головного управління Національної поліції у Волинській області» вчинені в порушення вимог статті 3 Закону України «Про Національну поліцію», не ґрунтуються на положеннях Конституції України та законів України та в порушення вимог частини першої статті 7 того ж Закону не забезпечують дотримання прав і свобод людини, гарантованих Конституцією та законами України. Тому суд першої інстанції правильно зазначив, що згідно із статтею 9 КАС України цей наказ не може розглядатися як належна законна підстава для проведення атестації позивача і прийшов вірного висновку, що підстав, встановлених Законом України «Про Національну поліцію», для призначення проведення атестації усіх без будь-яких виключень поліцейських не було.</w:t>
      </w:r>
    </w:p>
    <w:p w:rsidR="00BB37D4" w:rsidRPr="00517724" w:rsidRDefault="00BB37D4"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 xml:space="preserve">Підстави проведення атестації поліцейських у окремих випадках визначені частиною другою статті 57 Закону України «Про Національну поліцію». До таких випадків віднесені: 1) призначення на вищу посаду, якщо заміщення цієї посади здійснюється без проведення конкурсу; 2) вирішення питання про переміщення на нижчу посаду через службову невідповідність; </w:t>
      </w:r>
      <w:r w:rsidRPr="00517724">
        <w:rPr>
          <w:rFonts w:ascii="Times New Roman" w:hAnsi="Times New Roman" w:cs="Times New Roman"/>
          <w:sz w:val="28"/>
          <w:szCs w:val="28"/>
        </w:rPr>
        <w:lastRenderedPageBreak/>
        <w:t>3) вирішення питання про звільнення зі служби в поліції через службову невідповідність.</w:t>
      </w:r>
    </w:p>
    <w:p w:rsidR="00BB37D4" w:rsidRPr="00517724" w:rsidRDefault="00BB37D4"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З атестаційного листа позивача від 27 січня 2016 року вбачається, що атестація позивача проводилася за відсутності посилання на будь-яку з підстав проведення атестації поліцейського, які визначені у частині другій статті 57 Закону України «Про Національну поліцію».</w:t>
      </w:r>
    </w:p>
    <w:p w:rsidR="00BB37D4" w:rsidRPr="00517724" w:rsidRDefault="00BB37D4"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З атестаційного листа також встановлено, що позивач проходить службу в органах поліції з 07 листопада 2015 року та у займаній посаді атестується вперше.</w:t>
      </w:r>
    </w:p>
    <w:p w:rsidR="00BB37D4" w:rsidRPr="00517724" w:rsidRDefault="00BB37D4"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Отже, індивідуальні підстави, визначені частиною другою статті 57 Закону України «Про Національну поліцію», для призначення відповідачем атестації позивача станом на 22 січня 2016 року також були відсутні.</w:t>
      </w:r>
    </w:p>
    <w:p w:rsidR="00BB37D4" w:rsidRPr="00517724" w:rsidRDefault="00BB37D4" w:rsidP="00517724">
      <w:pPr>
        <w:spacing w:after="0" w:line="240" w:lineRule="auto"/>
        <w:ind w:firstLine="567"/>
        <w:jc w:val="both"/>
        <w:rPr>
          <w:rFonts w:ascii="Times New Roman" w:hAnsi="Times New Roman" w:cs="Times New Roman"/>
          <w:sz w:val="28"/>
          <w:szCs w:val="28"/>
        </w:rPr>
      </w:pPr>
    </w:p>
    <w:p w:rsidR="00BB37D4" w:rsidRPr="00517724" w:rsidRDefault="00BB37D4"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Із наведеного випливає, що рішення органу поліції про атестування конкретного поліцейського (рішення органу поліції про затвердження переліку поліцейських, які підлягають атестуванню) із зазначенням підстав атестування є процедурною передумовою атестування, без якої атестування вважається безпідставним.</w:t>
      </w:r>
    </w:p>
    <w:p w:rsidR="006D6CEB" w:rsidRPr="00517724" w:rsidRDefault="006D6CEB" w:rsidP="00517724">
      <w:pPr>
        <w:spacing w:after="0" w:line="240" w:lineRule="auto"/>
        <w:ind w:firstLine="567"/>
        <w:jc w:val="both"/>
        <w:rPr>
          <w:rFonts w:ascii="Times New Roman" w:hAnsi="Times New Roman" w:cs="Times New Roman"/>
          <w:sz w:val="28"/>
          <w:szCs w:val="28"/>
        </w:rPr>
      </w:pPr>
    </w:p>
    <w:p w:rsidR="006D6CEB" w:rsidRPr="00DB66BA" w:rsidRDefault="006D6CEB" w:rsidP="00DB66BA">
      <w:pPr>
        <w:pStyle w:val="a3"/>
        <w:numPr>
          <w:ilvl w:val="1"/>
          <w:numId w:val="5"/>
        </w:numPr>
        <w:spacing w:after="0" w:line="240" w:lineRule="auto"/>
        <w:jc w:val="both"/>
        <w:rPr>
          <w:rFonts w:ascii="Times New Roman" w:hAnsi="Times New Roman" w:cs="Times New Roman"/>
          <w:b/>
          <w:sz w:val="28"/>
          <w:szCs w:val="28"/>
        </w:rPr>
      </w:pPr>
      <w:r w:rsidRPr="00DB66BA">
        <w:rPr>
          <w:rFonts w:ascii="Times New Roman" w:hAnsi="Times New Roman" w:cs="Times New Roman"/>
          <w:b/>
          <w:sz w:val="28"/>
          <w:szCs w:val="28"/>
        </w:rPr>
        <w:t>Право атестованого вимагати в суді скасування рішення (висновку) атестаційної комісії</w:t>
      </w:r>
    </w:p>
    <w:p w:rsidR="004A33C8" w:rsidRPr="00517724" w:rsidRDefault="004A33C8" w:rsidP="00517724">
      <w:pPr>
        <w:spacing w:after="0" w:line="240" w:lineRule="auto"/>
        <w:ind w:firstLine="567"/>
        <w:jc w:val="both"/>
        <w:rPr>
          <w:rFonts w:ascii="Times New Roman" w:hAnsi="Times New Roman" w:cs="Times New Roman"/>
          <w:sz w:val="28"/>
          <w:szCs w:val="28"/>
        </w:rPr>
      </w:pPr>
    </w:p>
    <w:p w:rsidR="004C4606" w:rsidRPr="00517724" w:rsidRDefault="004C4606"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Виходячи із аналізу положення пункту 28 розділу IV Інструкції про порядок проведення атестування поліцейських, затвердженої наказом Міністерства внутрішніх справ України від 17 листопада 2015 року № 1465, далі – Інструкція, рішення (висновок) атестаційної комісії про те, що поліцейський не відповідає займаній посаді та підлягає звільненню зі служби в поліції через службову невідповідність, є безумовною підставою для звільнення такого поліцейського. Із наведеного випливає, що рішення (висновок) атестаційної комісії впливає на права атестованого, тому може бути предметом оскарження до суду. Так само може бути предметом оскарження до суду наказ керівника органу поліції про звільнення поліцейського, оскільки такий наказ є формою виконання відповідного рішення (висновку) атестаційної комісії.</w:t>
      </w:r>
    </w:p>
    <w:p w:rsidR="004C4606" w:rsidRPr="00517724" w:rsidRDefault="004C4606" w:rsidP="00517724">
      <w:pPr>
        <w:spacing w:after="0" w:line="240" w:lineRule="auto"/>
        <w:ind w:firstLine="567"/>
        <w:jc w:val="both"/>
        <w:rPr>
          <w:rFonts w:ascii="Times New Roman" w:hAnsi="Times New Roman" w:cs="Times New Roman"/>
          <w:sz w:val="28"/>
          <w:szCs w:val="28"/>
        </w:rPr>
      </w:pPr>
    </w:p>
    <w:p w:rsidR="004C4606" w:rsidRPr="00517724" w:rsidRDefault="004C4606"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 xml:space="preserve">У справі № 876/3521/16 ОСОБА_2 звернувся до суду з адміністративним позовом, у якому просив визнати протиправними та скасувати </w:t>
      </w:r>
      <w:r w:rsidR="0074382A">
        <w:rPr>
          <w:rFonts w:ascii="Times New Roman" w:hAnsi="Times New Roman" w:cs="Times New Roman"/>
          <w:sz w:val="28"/>
          <w:szCs w:val="28"/>
        </w:rPr>
        <w:t>висновок атестаційної комісії №</w:t>
      </w:r>
      <w:r w:rsidRPr="00517724">
        <w:rPr>
          <w:rFonts w:ascii="Times New Roman" w:hAnsi="Times New Roman" w:cs="Times New Roman"/>
          <w:sz w:val="28"/>
          <w:szCs w:val="28"/>
        </w:rPr>
        <w:t>6 Головного управління Національної пол</w:t>
      </w:r>
      <w:r w:rsidR="0074382A">
        <w:rPr>
          <w:rFonts w:ascii="Times New Roman" w:hAnsi="Times New Roman" w:cs="Times New Roman"/>
          <w:sz w:val="28"/>
          <w:szCs w:val="28"/>
        </w:rPr>
        <w:t>іції у Волинській області (далі</w:t>
      </w:r>
      <w:r w:rsidR="0074382A">
        <w:rPr>
          <w:rFonts w:ascii="Times New Roman" w:hAnsi="Times New Roman" w:cs="Times New Roman"/>
          <w:sz w:val="28"/>
          <w:szCs w:val="28"/>
          <w:lang w:val="uk-UA"/>
        </w:rPr>
        <w:t xml:space="preserve"> </w:t>
      </w:r>
      <w:r w:rsidR="0074382A">
        <w:rPr>
          <w:rFonts w:ascii="Times New Roman" w:hAnsi="Times New Roman" w:cs="Times New Roman"/>
          <w:sz w:val="28"/>
          <w:szCs w:val="28"/>
        </w:rPr>
        <w:t>АК №</w:t>
      </w:r>
      <w:r w:rsidRPr="00517724">
        <w:rPr>
          <w:rFonts w:ascii="Times New Roman" w:hAnsi="Times New Roman" w:cs="Times New Roman"/>
          <w:sz w:val="28"/>
          <w:szCs w:val="28"/>
        </w:rPr>
        <w:t>6) від 09 лютого 201</w:t>
      </w:r>
      <w:r w:rsidR="0074382A">
        <w:rPr>
          <w:rFonts w:ascii="Times New Roman" w:hAnsi="Times New Roman" w:cs="Times New Roman"/>
          <w:sz w:val="28"/>
          <w:szCs w:val="28"/>
        </w:rPr>
        <w:t>6 року, оформлений протоколом ОП №</w:t>
      </w:r>
      <w:r w:rsidRPr="00517724">
        <w:rPr>
          <w:rFonts w:ascii="Times New Roman" w:hAnsi="Times New Roman" w:cs="Times New Roman"/>
          <w:sz w:val="28"/>
          <w:szCs w:val="28"/>
        </w:rPr>
        <w:t>15.00002993.0018551.</w:t>
      </w:r>
    </w:p>
    <w:p w:rsidR="004C4606" w:rsidRPr="00517724" w:rsidRDefault="004C4606"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Постановою Волинського окружного адміністративного суду від 27 квітня 2016 року у справі № 803/341/16 позов було задоволено у повному обсязі.</w:t>
      </w:r>
    </w:p>
    <w:p w:rsidR="0074382A" w:rsidRPr="00C52732" w:rsidRDefault="0074382A" w:rsidP="00C52732">
      <w:pPr>
        <w:spacing w:after="0" w:line="240" w:lineRule="auto"/>
        <w:ind w:firstLine="567"/>
        <w:jc w:val="both"/>
        <w:rPr>
          <w:rFonts w:ascii="Times New Roman" w:hAnsi="Times New Roman" w:cs="Times New Roman"/>
          <w:sz w:val="28"/>
          <w:szCs w:val="28"/>
        </w:rPr>
      </w:pPr>
      <w:r w:rsidRPr="00C52732">
        <w:rPr>
          <w:rFonts w:ascii="Times New Roman" w:hAnsi="Times New Roman" w:cs="Times New Roman"/>
          <w:sz w:val="28"/>
          <w:szCs w:val="28"/>
        </w:rPr>
        <w:lastRenderedPageBreak/>
        <w:t>Суд апеляційної інстанції погодився з тим, що вказаний висновок АК №6 прийнятий без врахування професійних якостей, освітнього та кваліфікаційного рівнів, фізичної підготовки Жука А.В., не підтверджується належними доказами, а тому підлягає скасуванню як протиправний.</w:t>
      </w:r>
    </w:p>
    <w:p w:rsidR="0074382A" w:rsidRPr="00C52732" w:rsidRDefault="0074382A" w:rsidP="00C52732">
      <w:pPr>
        <w:spacing w:after="0" w:line="240" w:lineRule="auto"/>
        <w:ind w:firstLine="567"/>
        <w:jc w:val="both"/>
        <w:rPr>
          <w:rFonts w:ascii="Times New Roman" w:hAnsi="Times New Roman" w:cs="Times New Roman"/>
          <w:sz w:val="28"/>
          <w:szCs w:val="28"/>
        </w:rPr>
      </w:pPr>
      <w:r w:rsidRPr="00C52732">
        <w:rPr>
          <w:rFonts w:ascii="Times New Roman" w:hAnsi="Times New Roman" w:cs="Times New Roman"/>
          <w:sz w:val="28"/>
          <w:szCs w:val="28"/>
        </w:rPr>
        <w:t xml:space="preserve">Однак, </w:t>
      </w:r>
      <w:r w:rsidR="00C52732" w:rsidRPr="00C52732">
        <w:rPr>
          <w:rFonts w:ascii="Times New Roman" w:hAnsi="Times New Roman" w:cs="Times New Roman"/>
          <w:sz w:val="28"/>
          <w:szCs w:val="28"/>
        </w:rPr>
        <w:t>в</w:t>
      </w:r>
      <w:r w:rsidRPr="00C52732">
        <w:rPr>
          <w:rFonts w:ascii="Times New Roman" w:hAnsi="Times New Roman" w:cs="Times New Roman"/>
          <w:sz w:val="28"/>
          <w:szCs w:val="28"/>
        </w:rPr>
        <w:t>иходячи із матеріалів справи позивачем Жуком А.В. було оскаржено до адмін</w:t>
      </w:r>
      <w:r w:rsidR="00C52732" w:rsidRPr="00C52732">
        <w:rPr>
          <w:rFonts w:ascii="Times New Roman" w:hAnsi="Times New Roman" w:cs="Times New Roman"/>
          <w:sz w:val="28"/>
          <w:szCs w:val="28"/>
        </w:rPr>
        <w:t>істративного суду висновок АК №6 від</w:t>
      </w:r>
      <w:r w:rsidRPr="00C52732">
        <w:rPr>
          <w:rFonts w:ascii="Times New Roman" w:hAnsi="Times New Roman" w:cs="Times New Roman"/>
          <w:sz w:val="28"/>
          <w:szCs w:val="28"/>
        </w:rPr>
        <w:t xml:space="preserve"> 09 лютого 2016 року, оформлений протоколом ОП №15.00002993.0018551.</w:t>
      </w:r>
    </w:p>
    <w:p w:rsidR="0074382A" w:rsidRPr="00C52732" w:rsidRDefault="0074382A" w:rsidP="00C52732">
      <w:pPr>
        <w:spacing w:after="0" w:line="240" w:lineRule="auto"/>
        <w:ind w:firstLine="567"/>
        <w:jc w:val="both"/>
        <w:rPr>
          <w:rFonts w:ascii="Times New Roman" w:hAnsi="Times New Roman" w:cs="Times New Roman"/>
          <w:sz w:val="28"/>
          <w:szCs w:val="28"/>
        </w:rPr>
      </w:pPr>
      <w:r w:rsidRPr="00C52732">
        <w:rPr>
          <w:rFonts w:ascii="Times New Roman" w:hAnsi="Times New Roman" w:cs="Times New Roman"/>
          <w:sz w:val="28"/>
          <w:szCs w:val="28"/>
        </w:rPr>
        <w:t>Відповідач</w:t>
      </w:r>
      <w:r w:rsidR="00C52732" w:rsidRPr="00C52732">
        <w:rPr>
          <w:rFonts w:ascii="Times New Roman" w:hAnsi="Times New Roman" w:cs="Times New Roman"/>
          <w:sz w:val="28"/>
          <w:szCs w:val="28"/>
        </w:rPr>
        <w:t>ем у даній справі є АК №</w:t>
      </w:r>
      <w:r w:rsidRPr="00C52732">
        <w:rPr>
          <w:rFonts w:ascii="Times New Roman" w:hAnsi="Times New Roman" w:cs="Times New Roman"/>
          <w:sz w:val="28"/>
          <w:szCs w:val="28"/>
        </w:rPr>
        <w:t>6, як суб’єкта владних повноважень, наділен</w:t>
      </w:r>
      <w:r w:rsidR="00C52732" w:rsidRPr="00C52732">
        <w:rPr>
          <w:rFonts w:ascii="Times New Roman" w:hAnsi="Times New Roman" w:cs="Times New Roman"/>
          <w:sz w:val="28"/>
          <w:szCs w:val="28"/>
        </w:rPr>
        <w:t>ий</w:t>
      </w:r>
      <w:r w:rsidRPr="00C52732">
        <w:rPr>
          <w:rFonts w:ascii="Times New Roman" w:hAnsi="Times New Roman" w:cs="Times New Roman"/>
          <w:sz w:val="28"/>
          <w:szCs w:val="28"/>
        </w:rPr>
        <w:t xml:space="preserve"> окремими владними управлінськими функціями щодо предмету спору, а ГУ НП </w:t>
      </w:r>
      <w:r w:rsidR="00C52732" w:rsidRPr="00C52732">
        <w:rPr>
          <w:rFonts w:ascii="Times New Roman" w:hAnsi="Times New Roman" w:cs="Times New Roman"/>
          <w:sz w:val="28"/>
          <w:szCs w:val="28"/>
        </w:rPr>
        <w:t xml:space="preserve">(яке подало апеляційну скаргу на оскаржуване рішення) </w:t>
      </w:r>
      <w:r w:rsidRPr="00C52732">
        <w:rPr>
          <w:rFonts w:ascii="Times New Roman" w:hAnsi="Times New Roman" w:cs="Times New Roman"/>
          <w:sz w:val="28"/>
          <w:szCs w:val="28"/>
        </w:rPr>
        <w:t xml:space="preserve">у розгляді справи брало участь у якості третьої особи, яка не заявляє самостійних вимог на предмет </w:t>
      </w:r>
      <w:r w:rsidR="00C52732" w:rsidRPr="00C52732">
        <w:rPr>
          <w:rFonts w:ascii="Times New Roman" w:hAnsi="Times New Roman" w:cs="Times New Roman"/>
          <w:sz w:val="28"/>
          <w:szCs w:val="28"/>
        </w:rPr>
        <w:t>спору, на стороні відповідача.</w:t>
      </w:r>
    </w:p>
    <w:p w:rsidR="00C52732" w:rsidRPr="00C52732" w:rsidRDefault="00C52732" w:rsidP="00C52732">
      <w:pPr>
        <w:spacing w:after="0" w:line="240" w:lineRule="auto"/>
        <w:ind w:firstLine="567"/>
        <w:jc w:val="both"/>
        <w:rPr>
          <w:rFonts w:ascii="Times New Roman" w:hAnsi="Times New Roman" w:cs="Times New Roman"/>
          <w:sz w:val="28"/>
          <w:szCs w:val="28"/>
        </w:rPr>
      </w:pPr>
      <w:r w:rsidRPr="00C52732">
        <w:rPr>
          <w:rFonts w:ascii="Times New Roman" w:hAnsi="Times New Roman" w:cs="Times New Roman"/>
          <w:sz w:val="28"/>
          <w:szCs w:val="28"/>
        </w:rPr>
        <w:t>При цьому АК №</w:t>
      </w:r>
      <w:r w:rsidR="0074382A" w:rsidRPr="00C52732">
        <w:rPr>
          <w:rFonts w:ascii="Times New Roman" w:hAnsi="Times New Roman" w:cs="Times New Roman"/>
          <w:sz w:val="28"/>
          <w:szCs w:val="28"/>
        </w:rPr>
        <w:t>6 постанови Волинського окружного адміністративного суду від</w:t>
      </w:r>
      <w:r w:rsidRPr="00C52732">
        <w:rPr>
          <w:rFonts w:ascii="Times New Roman" w:hAnsi="Times New Roman" w:cs="Times New Roman"/>
          <w:sz w:val="28"/>
          <w:szCs w:val="28"/>
        </w:rPr>
        <w:t xml:space="preserve"> 27 квітня 2016 року у справі №</w:t>
      </w:r>
      <w:r w:rsidR="0074382A" w:rsidRPr="00C52732">
        <w:rPr>
          <w:rFonts w:ascii="Times New Roman" w:hAnsi="Times New Roman" w:cs="Times New Roman"/>
          <w:sz w:val="28"/>
          <w:szCs w:val="28"/>
        </w:rPr>
        <w:t>803/341/16 не оскаржувала, тобто погодилася із вказаним судовим рішенням щодо визнання протиправн</w:t>
      </w:r>
      <w:r w:rsidRPr="00C52732">
        <w:rPr>
          <w:rFonts w:ascii="Times New Roman" w:hAnsi="Times New Roman" w:cs="Times New Roman"/>
          <w:sz w:val="28"/>
          <w:szCs w:val="28"/>
        </w:rPr>
        <w:t>им і скасування свого висновку.</w:t>
      </w:r>
    </w:p>
    <w:p w:rsidR="0074382A" w:rsidRPr="00C52732" w:rsidRDefault="0074382A" w:rsidP="00C52732">
      <w:pPr>
        <w:spacing w:after="0" w:line="240" w:lineRule="auto"/>
        <w:ind w:firstLine="567"/>
        <w:jc w:val="both"/>
        <w:rPr>
          <w:rFonts w:ascii="Times New Roman" w:hAnsi="Times New Roman" w:cs="Times New Roman"/>
          <w:sz w:val="28"/>
          <w:szCs w:val="28"/>
          <w:lang w:val="uk-UA"/>
        </w:rPr>
      </w:pPr>
      <w:r w:rsidRPr="00C52732">
        <w:rPr>
          <w:rFonts w:ascii="Times New Roman" w:hAnsi="Times New Roman" w:cs="Times New Roman"/>
          <w:sz w:val="28"/>
          <w:szCs w:val="28"/>
        </w:rPr>
        <w:t>З ог</w:t>
      </w:r>
      <w:r w:rsidR="00C52732" w:rsidRPr="00C52732">
        <w:rPr>
          <w:rFonts w:ascii="Times New Roman" w:hAnsi="Times New Roman" w:cs="Times New Roman"/>
          <w:sz w:val="28"/>
          <w:szCs w:val="28"/>
        </w:rPr>
        <w:t>ляду на те, що відповідно до п.</w:t>
      </w:r>
      <w:r w:rsidRPr="00C52732">
        <w:rPr>
          <w:rFonts w:ascii="Times New Roman" w:hAnsi="Times New Roman" w:cs="Times New Roman"/>
          <w:sz w:val="28"/>
          <w:szCs w:val="28"/>
        </w:rPr>
        <w:t>28 розділу ІV</w:t>
      </w:r>
      <w:r w:rsidR="00C52732" w:rsidRPr="00C52732">
        <w:rPr>
          <w:rFonts w:ascii="Times New Roman" w:hAnsi="Times New Roman" w:cs="Times New Roman"/>
          <w:sz w:val="28"/>
          <w:szCs w:val="28"/>
        </w:rPr>
        <w:t xml:space="preserve"> Інструкції про порядок проведення атестування поліцейських, затвердженої наказом МВС України №</w:t>
      </w:r>
      <w:r w:rsidRPr="00C52732">
        <w:rPr>
          <w:rFonts w:ascii="Times New Roman" w:hAnsi="Times New Roman" w:cs="Times New Roman"/>
          <w:sz w:val="28"/>
          <w:szCs w:val="28"/>
        </w:rPr>
        <w:t xml:space="preserve">1465 </w:t>
      </w:r>
      <w:r w:rsidR="00C52732" w:rsidRPr="00C52732">
        <w:rPr>
          <w:rFonts w:ascii="Times New Roman" w:hAnsi="Times New Roman" w:cs="Times New Roman"/>
          <w:sz w:val="28"/>
          <w:szCs w:val="28"/>
        </w:rPr>
        <w:t>від 17.11.2015</w:t>
      </w:r>
      <w:r w:rsidR="00C52732">
        <w:rPr>
          <w:rFonts w:ascii="Times New Roman" w:hAnsi="Times New Roman" w:cs="Times New Roman"/>
          <w:sz w:val="28"/>
          <w:szCs w:val="28"/>
          <w:lang w:val="uk-UA"/>
        </w:rPr>
        <w:t>,</w:t>
      </w:r>
      <w:r w:rsidR="00C52732" w:rsidRPr="00C52732">
        <w:rPr>
          <w:rFonts w:ascii="Times New Roman" w:hAnsi="Times New Roman" w:cs="Times New Roman"/>
          <w:sz w:val="28"/>
          <w:szCs w:val="28"/>
        </w:rPr>
        <w:t xml:space="preserve"> </w:t>
      </w:r>
      <w:r w:rsidRPr="00C52732">
        <w:rPr>
          <w:rFonts w:ascii="Times New Roman" w:hAnsi="Times New Roman" w:cs="Times New Roman"/>
          <w:sz w:val="28"/>
          <w:szCs w:val="28"/>
        </w:rPr>
        <w:t>оспорюваний в</w:t>
      </w:r>
      <w:r w:rsidR="00C52732">
        <w:rPr>
          <w:rFonts w:ascii="Times New Roman" w:hAnsi="Times New Roman" w:cs="Times New Roman"/>
          <w:sz w:val="28"/>
          <w:szCs w:val="28"/>
        </w:rPr>
        <w:t>исновок АК №</w:t>
      </w:r>
      <w:r w:rsidRPr="00C52732">
        <w:rPr>
          <w:rFonts w:ascii="Times New Roman" w:hAnsi="Times New Roman" w:cs="Times New Roman"/>
          <w:sz w:val="28"/>
          <w:szCs w:val="28"/>
        </w:rPr>
        <w:t>6 був би обов’язковим для керівництва ГУ НП, як підстава для прийняття наказу</w:t>
      </w:r>
      <w:r w:rsidR="00C52732">
        <w:rPr>
          <w:rFonts w:ascii="Times New Roman" w:hAnsi="Times New Roman" w:cs="Times New Roman"/>
          <w:sz w:val="28"/>
          <w:szCs w:val="28"/>
          <w:lang w:val="uk-UA"/>
        </w:rPr>
        <w:t xml:space="preserve"> про звільнення з посади</w:t>
      </w:r>
      <w:r w:rsidRPr="00C52732">
        <w:rPr>
          <w:rFonts w:ascii="Times New Roman" w:hAnsi="Times New Roman" w:cs="Times New Roman"/>
          <w:sz w:val="28"/>
          <w:szCs w:val="28"/>
        </w:rPr>
        <w:t>, визнання його судом протиправним і скасування, на думку апеляційного суду, жодних правових наслідків для ГУ НП не створює, а отже не стосується його інтересів. Тому апеляційні вимоги Г</w:t>
      </w:r>
      <w:r w:rsidR="00C52732">
        <w:rPr>
          <w:rFonts w:ascii="Times New Roman" w:hAnsi="Times New Roman" w:cs="Times New Roman"/>
          <w:sz w:val="28"/>
          <w:szCs w:val="28"/>
        </w:rPr>
        <w:t>У НП не можуть бути задоволені.</w:t>
      </w:r>
    </w:p>
    <w:p w:rsidR="0074382A" w:rsidRPr="0074382A" w:rsidRDefault="0074382A" w:rsidP="00517724">
      <w:pPr>
        <w:spacing w:after="0" w:line="240" w:lineRule="auto"/>
        <w:ind w:firstLine="567"/>
        <w:jc w:val="both"/>
        <w:rPr>
          <w:rFonts w:ascii="Times New Roman" w:hAnsi="Times New Roman" w:cs="Times New Roman"/>
          <w:sz w:val="28"/>
          <w:szCs w:val="28"/>
          <w:lang w:val="uk-UA"/>
        </w:rPr>
      </w:pPr>
    </w:p>
    <w:p w:rsidR="004C4606" w:rsidRPr="00C52732" w:rsidRDefault="004C4606" w:rsidP="00517724">
      <w:pPr>
        <w:spacing w:after="0" w:line="240" w:lineRule="auto"/>
        <w:ind w:firstLine="567"/>
        <w:jc w:val="both"/>
        <w:rPr>
          <w:rFonts w:ascii="Times New Roman" w:hAnsi="Times New Roman" w:cs="Times New Roman"/>
          <w:sz w:val="28"/>
          <w:szCs w:val="28"/>
          <w:lang w:val="uk-UA"/>
        </w:rPr>
      </w:pPr>
      <w:r w:rsidRPr="00C52732">
        <w:rPr>
          <w:rFonts w:ascii="Times New Roman" w:hAnsi="Times New Roman" w:cs="Times New Roman"/>
          <w:sz w:val="28"/>
          <w:szCs w:val="28"/>
          <w:lang w:val="uk-UA"/>
        </w:rPr>
        <w:t>Разом з тим, у справі № 876/8038/16 ОСОБА_1 звернувся до суду з адміністративним позовом, в якому просив визнати протиправним та скасувати рішення відповідача ОСОБА_2 комісії № 9 Головного управління Національної поліції /ГУ НП/ У</w:t>
      </w:r>
      <w:r w:rsidR="00C52732">
        <w:rPr>
          <w:rFonts w:ascii="Times New Roman" w:hAnsi="Times New Roman" w:cs="Times New Roman"/>
          <w:sz w:val="28"/>
          <w:szCs w:val="28"/>
          <w:lang w:val="uk-UA"/>
        </w:rPr>
        <w:t>країни в Івано-Франківської області</w:t>
      </w:r>
      <w:r w:rsidRPr="00C52732">
        <w:rPr>
          <w:rFonts w:ascii="Times New Roman" w:hAnsi="Times New Roman" w:cs="Times New Roman"/>
          <w:sz w:val="28"/>
          <w:szCs w:val="28"/>
          <w:lang w:val="uk-UA"/>
        </w:rPr>
        <w:t xml:space="preserve">, оформлене протоколом № 15.00033846.0075363 від 13.09.2016р., та зазначене в розділі </w:t>
      </w:r>
      <w:r w:rsidRPr="00517724">
        <w:rPr>
          <w:rFonts w:ascii="Times New Roman" w:hAnsi="Times New Roman" w:cs="Times New Roman"/>
          <w:sz w:val="28"/>
          <w:szCs w:val="28"/>
        </w:rPr>
        <w:t>IV</w:t>
      </w:r>
      <w:r w:rsidRPr="00C52732">
        <w:rPr>
          <w:rFonts w:ascii="Times New Roman" w:hAnsi="Times New Roman" w:cs="Times New Roman"/>
          <w:sz w:val="28"/>
          <w:szCs w:val="28"/>
          <w:lang w:val="uk-UA"/>
        </w:rPr>
        <w:t xml:space="preserve"> «Результати атестування» атестаційного листа, яким позивача визнано таким, що займаній посаді не відповідає, підлягає звільненню зі служби в поліції через службову невідповідність.</w:t>
      </w:r>
    </w:p>
    <w:p w:rsidR="004C4606" w:rsidRPr="00517724" w:rsidRDefault="004C4606"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Постановою Івано-Франківського окружного адміністративного суду від 05.10.2016р. у задоволенні заявленого позову відмовлено. Приймаючи рішення по справі, суд першої інстанції виходив з того, що атестація позивача проведена у відповідності до вимог чинного законодавства, а висновок про невідповідність ОСОБА_1 займаній посаді сформований із урахуванням всіх матеріалів, зібраних в ході атестування, які у своїй сукупності слугували підставою для висновку про звільнення позивача зі служби у звязку із службовою невідповідністю.</w:t>
      </w:r>
    </w:p>
    <w:p w:rsidR="004C4606" w:rsidRPr="00517724" w:rsidRDefault="004C4606"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 xml:space="preserve">Скасовуючи цю постанову суду першої інстанції, Львівський апеляційний адміністративний суд зазначив наступне: «Системний аналіз нормативно-правових актів дає суду підстави дійти висновку про те, що </w:t>
      </w:r>
      <w:r w:rsidRPr="00517724">
        <w:rPr>
          <w:rFonts w:ascii="Times New Roman" w:hAnsi="Times New Roman" w:cs="Times New Roman"/>
          <w:sz w:val="28"/>
          <w:szCs w:val="28"/>
        </w:rPr>
        <w:lastRenderedPageBreak/>
        <w:t>нормами ч.1</w:t>
      </w:r>
      <w:r w:rsidR="00DB66BA">
        <w:rPr>
          <w:rFonts w:ascii="Times New Roman" w:hAnsi="Times New Roman" w:cs="Times New Roman"/>
          <w:sz w:val="28"/>
          <w:szCs w:val="28"/>
          <w:lang w:val="uk-UA"/>
        </w:rPr>
        <w:t xml:space="preserve"> </w:t>
      </w:r>
      <w:r w:rsidRPr="00DB66BA">
        <w:rPr>
          <w:rFonts w:ascii="Times New Roman" w:hAnsi="Times New Roman" w:cs="Times New Roman"/>
          <w:sz w:val="28"/>
          <w:szCs w:val="28"/>
        </w:rPr>
        <w:t>ст.57 Закону України «Про Національну поліцію»</w:t>
      </w:r>
      <w:r w:rsidR="00DB66BA">
        <w:rPr>
          <w:rFonts w:ascii="Times New Roman" w:hAnsi="Times New Roman" w:cs="Times New Roman"/>
          <w:sz w:val="28"/>
          <w:szCs w:val="28"/>
          <w:lang w:val="uk-UA"/>
        </w:rPr>
        <w:t xml:space="preserve"> </w:t>
      </w:r>
      <w:r w:rsidRPr="00517724">
        <w:rPr>
          <w:rFonts w:ascii="Times New Roman" w:hAnsi="Times New Roman" w:cs="Times New Roman"/>
          <w:sz w:val="28"/>
          <w:szCs w:val="28"/>
        </w:rPr>
        <w:t>та</w:t>
      </w:r>
      <w:r w:rsidR="00DB66BA">
        <w:rPr>
          <w:rFonts w:ascii="Times New Roman" w:hAnsi="Times New Roman" w:cs="Times New Roman"/>
          <w:sz w:val="28"/>
          <w:szCs w:val="28"/>
          <w:lang w:val="uk-UA"/>
        </w:rPr>
        <w:t xml:space="preserve"> </w:t>
      </w:r>
      <w:r w:rsidRPr="00DB66BA">
        <w:rPr>
          <w:rFonts w:ascii="Times New Roman" w:hAnsi="Times New Roman" w:cs="Times New Roman"/>
          <w:sz w:val="28"/>
          <w:szCs w:val="28"/>
        </w:rPr>
        <w:t>п.1 розділу</w:t>
      </w:r>
      <w:r w:rsidR="00DB66BA">
        <w:rPr>
          <w:rFonts w:ascii="Times New Roman" w:hAnsi="Times New Roman" w:cs="Times New Roman"/>
          <w:sz w:val="28"/>
          <w:szCs w:val="28"/>
          <w:lang w:val="uk-UA"/>
        </w:rPr>
        <w:t xml:space="preserve"> </w:t>
      </w:r>
      <w:r w:rsidR="00DB66BA">
        <w:rPr>
          <w:rFonts w:ascii="Times New Roman" w:hAnsi="Times New Roman" w:cs="Times New Roman"/>
          <w:sz w:val="28"/>
          <w:szCs w:val="28"/>
        </w:rPr>
        <w:t>І (Загальні положення)</w:t>
      </w:r>
      <w:r w:rsidR="00DB66BA">
        <w:rPr>
          <w:rFonts w:ascii="Times New Roman" w:hAnsi="Times New Roman" w:cs="Times New Roman"/>
          <w:sz w:val="28"/>
          <w:szCs w:val="28"/>
          <w:lang w:val="uk-UA"/>
        </w:rPr>
        <w:t xml:space="preserve"> </w:t>
      </w:r>
      <w:r w:rsidR="00DB66BA">
        <w:rPr>
          <w:rFonts w:ascii="Times New Roman" w:hAnsi="Times New Roman" w:cs="Times New Roman"/>
          <w:sz w:val="28"/>
          <w:szCs w:val="28"/>
        </w:rPr>
        <w:t>Інструкції №</w:t>
      </w:r>
      <w:r w:rsidRPr="00DB66BA">
        <w:rPr>
          <w:rFonts w:ascii="Times New Roman" w:hAnsi="Times New Roman" w:cs="Times New Roman"/>
          <w:sz w:val="28"/>
          <w:szCs w:val="28"/>
        </w:rPr>
        <w:t>1465</w:t>
      </w:r>
      <w:r w:rsidR="00DB66BA">
        <w:rPr>
          <w:rFonts w:ascii="Times New Roman" w:hAnsi="Times New Roman" w:cs="Times New Roman"/>
          <w:sz w:val="28"/>
          <w:szCs w:val="28"/>
          <w:lang w:val="uk-UA"/>
        </w:rPr>
        <w:t xml:space="preserve"> </w:t>
      </w:r>
      <w:r w:rsidRPr="00517724">
        <w:rPr>
          <w:rFonts w:ascii="Times New Roman" w:hAnsi="Times New Roman" w:cs="Times New Roman"/>
          <w:sz w:val="28"/>
          <w:szCs w:val="28"/>
        </w:rPr>
        <w:t>врегульована мета проведення атестування поліцейських, тоді як підстави для атестув</w:t>
      </w:r>
      <w:r w:rsidR="00DB66BA">
        <w:rPr>
          <w:rFonts w:ascii="Times New Roman" w:hAnsi="Times New Roman" w:cs="Times New Roman"/>
          <w:sz w:val="28"/>
          <w:szCs w:val="28"/>
        </w:rPr>
        <w:t>ання поліцейських визначені ч.2</w:t>
      </w:r>
      <w:r w:rsidR="00DB66BA">
        <w:rPr>
          <w:rFonts w:ascii="Times New Roman" w:hAnsi="Times New Roman" w:cs="Times New Roman"/>
          <w:sz w:val="28"/>
          <w:szCs w:val="28"/>
          <w:lang w:val="uk-UA"/>
        </w:rPr>
        <w:t xml:space="preserve"> </w:t>
      </w:r>
      <w:r w:rsidRPr="00DB66BA">
        <w:rPr>
          <w:rFonts w:ascii="Times New Roman" w:hAnsi="Times New Roman" w:cs="Times New Roman"/>
          <w:sz w:val="28"/>
          <w:szCs w:val="28"/>
        </w:rPr>
        <w:t>ст.57 вказаного Закону</w:t>
      </w:r>
      <w:r w:rsidRPr="00517724">
        <w:rPr>
          <w:rFonts w:ascii="Times New Roman" w:hAnsi="Times New Roman" w:cs="Times New Roman"/>
          <w:sz w:val="28"/>
          <w:szCs w:val="28"/>
        </w:rPr>
        <w:t>та п.3 розділу І (Загальні положення) зазначеної Інструкції.»</w:t>
      </w:r>
    </w:p>
    <w:p w:rsidR="00C52732" w:rsidRDefault="004C4606" w:rsidP="00517724">
      <w:pPr>
        <w:spacing w:after="0" w:line="240" w:lineRule="auto"/>
        <w:ind w:firstLine="567"/>
        <w:jc w:val="both"/>
        <w:rPr>
          <w:rFonts w:ascii="Times New Roman" w:hAnsi="Times New Roman" w:cs="Times New Roman"/>
          <w:sz w:val="28"/>
          <w:szCs w:val="28"/>
          <w:lang w:val="uk-UA"/>
        </w:rPr>
      </w:pPr>
      <w:r w:rsidRPr="00517724">
        <w:rPr>
          <w:rFonts w:ascii="Times New Roman" w:hAnsi="Times New Roman" w:cs="Times New Roman"/>
          <w:sz w:val="28"/>
          <w:szCs w:val="28"/>
        </w:rPr>
        <w:t>Під час розгляду справи встановлено відсутність жодних доводів на підтвердження обґрунтованості та правомірності оспорюваного позивачем рішення (висновку), як і не надано обґрунтованих доводів щодо неможливості прийняття відносно позивача іншого, ніж передбаченого пп.4 п.15 розділу IV</w:t>
      </w:r>
      <w:r w:rsidR="00DB66BA">
        <w:rPr>
          <w:rFonts w:ascii="Times New Roman" w:hAnsi="Times New Roman" w:cs="Times New Roman"/>
          <w:sz w:val="28"/>
          <w:szCs w:val="28"/>
          <w:lang w:val="uk-UA"/>
        </w:rPr>
        <w:t xml:space="preserve"> </w:t>
      </w:r>
      <w:r w:rsidR="00DB66BA" w:rsidRPr="00DB66BA">
        <w:rPr>
          <w:rFonts w:ascii="Times New Roman" w:hAnsi="Times New Roman" w:cs="Times New Roman"/>
          <w:sz w:val="28"/>
          <w:szCs w:val="28"/>
        </w:rPr>
        <w:t>Інструкції №</w:t>
      </w:r>
      <w:r w:rsidRPr="00DB66BA">
        <w:rPr>
          <w:rFonts w:ascii="Times New Roman" w:hAnsi="Times New Roman" w:cs="Times New Roman"/>
          <w:sz w:val="28"/>
          <w:szCs w:val="28"/>
        </w:rPr>
        <w:t>1465</w:t>
      </w:r>
      <w:r w:rsidRPr="00517724">
        <w:rPr>
          <w:rFonts w:ascii="Times New Roman" w:hAnsi="Times New Roman" w:cs="Times New Roman"/>
          <w:sz w:val="28"/>
          <w:szCs w:val="28"/>
        </w:rPr>
        <w:t>, висновку</w:t>
      </w:r>
      <w:r w:rsidR="00C52732">
        <w:rPr>
          <w:rFonts w:ascii="Times New Roman" w:hAnsi="Times New Roman" w:cs="Times New Roman"/>
          <w:sz w:val="28"/>
          <w:szCs w:val="28"/>
          <w:lang w:val="uk-UA"/>
        </w:rPr>
        <w:t>.</w:t>
      </w:r>
    </w:p>
    <w:p w:rsidR="004C4606" w:rsidRPr="00C52732" w:rsidRDefault="004C4606" w:rsidP="00517724">
      <w:pPr>
        <w:spacing w:after="0" w:line="240" w:lineRule="auto"/>
        <w:ind w:firstLine="567"/>
        <w:jc w:val="both"/>
        <w:rPr>
          <w:rFonts w:ascii="Times New Roman" w:hAnsi="Times New Roman" w:cs="Times New Roman"/>
          <w:sz w:val="28"/>
          <w:szCs w:val="28"/>
          <w:lang w:val="uk-UA"/>
        </w:rPr>
      </w:pPr>
      <w:r w:rsidRPr="00C52732">
        <w:rPr>
          <w:rFonts w:ascii="Times New Roman" w:hAnsi="Times New Roman" w:cs="Times New Roman"/>
          <w:sz w:val="28"/>
          <w:szCs w:val="28"/>
          <w:lang w:val="uk-UA"/>
        </w:rPr>
        <w:t>Також колегія суддів зазначила, що результати тестування обов'язково враховуються атестаційною комісією, однак вони не мають вирішального значення та мають оцінюватись разом з іншими матеріалами, що були подані до атестування, і відповідно, таке рішення, незалежно від форми його оформлення (протокол, окремий акт), повинно бути мотивованим, детальним і повним, відображати усі суттєві обставини, що мали вплив на його прийняття.</w:t>
      </w:r>
    </w:p>
    <w:p w:rsidR="004C4606" w:rsidRPr="00C52732" w:rsidRDefault="004C4606" w:rsidP="00517724">
      <w:pPr>
        <w:spacing w:after="0" w:line="240" w:lineRule="auto"/>
        <w:ind w:firstLine="567"/>
        <w:jc w:val="both"/>
        <w:rPr>
          <w:rFonts w:ascii="Times New Roman" w:hAnsi="Times New Roman" w:cs="Times New Roman"/>
          <w:sz w:val="28"/>
          <w:szCs w:val="28"/>
          <w:lang w:val="uk-UA"/>
        </w:rPr>
      </w:pPr>
      <w:r w:rsidRPr="00C52732">
        <w:rPr>
          <w:rFonts w:ascii="Times New Roman" w:hAnsi="Times New Roman" w:cs="Times New Roman"/>
          <w:sz w:val="28"/>
          <w:szCs w:val="28"/>
          <w:lang w:val="uk-UA"/>
        </w:rPr>
        <w:t>Отже, дії відповідача щодо проведення атестації пози</w:t>
      </w:r>
      <w:r w:rsidR="00C52732" w:rsidRPr="00C52732">
        <w:rPr>
          <w:rFonts w:ascii="Times New Roman" w:hAnsi="Times New Roman" w:cs="Times New Roman"/>
          <w:sz w:val="28"/>
          <w:szCs w:val="28"/>
          <w:lang w:val="uk-UA"/>
        </w:rPr>
        <w:t>вача, рішення ОСОБА_2 комісії №</w:t>
      </w:r>
      <w:r w:rsidRPr="00C52732">
        <w:rPr>
          <w:rFonts w:ascii="Times New Roman" w:hAnsi="Times New Roman" w:cs="Times New Roman"/>
          <w:sz w:val="28"/>
          <w:szCs w:val="28"/>
          <w:lang w:val="uk-UA"/>
        </w:rPr>
        <w:t>9 ГУ НП в Івано-Франківській обл</w:t>
      </w:r>
      <w:r w:rsidR="00C52732">
        <w:rPr>
          <w:rFonts w:ascii="Times New Roman" w:hAnsi="Times New Roman" w:cs="Times New Roman"/>
          <w:sz w:val="28"/>
          <w:szCs w:val="28"/>
          <w:lang w:val="uk-UA"/>
        </w:rPr>
        <w:t>асті</w:t>
      </w:r>
      <w:r w:rsidRPr="00C52732">
        <w:rPr>
          <w:rFonts w:ascii="Times New Roman" w:hAnsi="Times New Roman" w:cs="Times New Roman"/>
          <w:sz w:val="28"/>
          <w:szCs w:val="28"/>
          <w:lang w:val="uk-UA"/>
        </w:rPr>
        <w:t>, оформлен</w:t>
      </w:r>
      <w:r w:rsidR="00C52732">
        <w:rPr>
          <w:rFonts w:ascii="Times New Roman" w:hAnsi="Times New Roman" w:cs="Times New Roman"/>
          <w:sz w:val="28"/>
          <w:szCs w:val="28"/>
          <w:lang w:val="uk-UA"/>
        </w:rPr>
        <w:t>е протоколом ОП №</w:t>
      </w:r>
      <w:r w:rsidRPr="00C52732">
        <w:rPr>
          <w:rFonts w:ascii="Times New Roman" w:hAnsi="Times New Roman" w:cs="Times New Roman"/>
          <w:sz w:val="28"/>
          <w:szCs w:val="28"/>
          <w:lang w:val="uk-UA"/>
        </w:rPr>
        <w:t xml:space="preserve">15.00033846.0075363 від 13.09.2016, про те, що позивач займаній посаді не відповідає та підлягає звільненню зі служби в поліції через службову невідповідність, є протиправними і такими, що не ґрунтуються на законі (постанова від 21 грудня 2016 року, ЄДРСР - </w:t>
      </w:r>
      <w:hyperlink r:id="rId20" w:tgtFrame="_blank" w:history="1">
        <w:r w:rsidRPr="00C52732">
          <w:rPr>
            <w:rStyle w:val="a4"/>
            <w:rFonts w:ascii="Times New Roman" w:hAnsi="Times New Roman" w:cs="Times New Roman"/>
            <w:sz w:val="28"/>
            <w:szCs w:val="28"/>
            <w:lang w:val="uk-UA"/>
          </w:rPr>
          <w:t>63586133</w:t>
        </w:r>
      </w:hyperlink>
      <w:r w:rsidRPr="00C52732">
        <w:rPr>
          <w:rFonts w:ascii="Times New Roman" w:hAnsi="Times New Roman" w:cs="Times New Roman"/>
          <w:sz w:val="28"/>
          <w:szCs w:val="28"/>
          <w:lang w:val="uk-UA"/>
        </w:rPr>
        <w:t>).</w:t>
      </w:r>
    </w:p>
    <w:p w:rsidR="004C4606" w:rsidRPr="00C52732" w:rsidRDefault="004C4606" w:rsidP="00517724">
      <w:pPr>
        <w:spacing w:after="0" w:line="240" w:lineRule="auto"/>
        <w:ind w:firstLine="567"/>
        <w:jc w:val="both"/>
        <w:rPr>
          <w:rFonts w:ascii="Times New Roman" w:hAnsi="Times New Roman" w:cs="Times New Roman"/>
          <w:sz w:val="28"/>
          <w:szCs w:val="28"/>
          <w:lang w:val="uk-UA"/>
        </w:rPr>
      </w:pPr>
    </w:p>
    <w:p w:rsidR="004C4606" w:rsidRPr="00517724" w:rsidRDefault="004C4606"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Разом з тим, у судовій практиці зустрічається інша думка щодо природи рішення (висновку) атестаційної комісії та, відповідно, можливості задоволення судом позовної вимоги про скасування такого рішення (висновку).</w:t>
      </w:r>
    </w:p>
    <w:p w:rsidR="004C4606" w:rsidRPr="00517724" w:rsidRDefault="004C4606" w:rsidP="00517724">
      <w:pPr>
        <w:spacing w:after="0" w:line="240" w:lineRule="auto"/>
        <w:ind w:firstLine="567"/>
        <w:jc w:val="both"/>
        <w:rPr>
          <w:rFonts w:ascii="Times New Roman" w:hAnsi="Times New Roman" w:cs="Times New Roman"/>
          <w:sz w:val="28"/>
          <w:szCs w:val="28"/>
        </w:rPr>
      </w:pPr>
    </w:p>
    <w:p w:rsidR="004C4606" w:rsidRPr="00517724" w:rsidRDefault="004C4606"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Так, у справі № 876/8036/16 позивач звернувся до суду з позовом до Головного управління Національної поліції України в Івано-Франківській області, Атестаційної комісії №9 Головного управління Національної поліції України в Івано-Франківській області про визнання протиправним та скасування рішення (висновку) Атестаційної комісії №9 Головного управління Національної поліції України в Івано-Франківській області, оформлен</w:t>
      </w:r>
      <w:r w:rsidR="00C26FC6">
        <w:rPr>
          <w:rFonts w:ascii="Times New Roman" w:hAnsi="Times New Roman" w:cs="Times New Roman"/>
          <w:sz w:val="28"/>
          <w:szCs w:val="28"/>
          <w:lang w:val="uk-UA"/>
        </w:rPr>
        <w:t>ого</w:t>
      </w:r>
      <w:r w:rsidRPr="00517724">
        <w:rPr>
          <w:rFonts w:ascii="Times New Roman" w:hAnsi="Times New Roman" w:cs="Times New Roman"/>
          <w:sz w:val="28"/>
          <w:szCs w:val="28"/>
        </w:rPr>
        <w:t xml:space="preserve"> протоколом від 09.09.2016 року №15.00033833.0075362.</w:t>
      </w:r>
    </w:p>
    <w:p w:rsidR="004C4606" w:rsidRPr="00517724" w:rsidRDefault="004C4606"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Постановою Івано-Франківського окружного адміністративного суду від 07.10.2016 року відмовлено в задоволені позовних вимог. Суд першої інстанції зазначив, що з врахуванням мети проведення атестації, яка визначена наказом №23 від 11.02.2016 р., атестування позивача проводилось з підстав, передбачених усіма пунктами частини 2</w:t>
      </w:r>
      <w:r w:rsidR="00DB66BA">
        <w:rPr>
          <w:rFonts w:ascii="Times New Roman" w:hAnsi="Times New Roman" w:cs="Times New Roman"/>
          <w:sz w:val="28"/>
          <w:szCs w:val="28"/>
          <w:lang w:val="uk-UA"/>
        </w:rPr>
        <w:t xml:space="preserve"> </w:t>
      </w:r>
      <w:r w:rsidRPr="00DB66BA">
        <w:rPr>
          <w:rFonts w:ascii="Times New Roman" w:hAnsi="Times New Roman" w:cs="Times New Roman"/>
          <w:sz w:val="28"/>
          <w:szCs w:val="28"/>
        </w:rPr>
        <w:t>статті 57 Закону України «Про Національну поліцію»</w:t>
      </w:r>
      <w:r w:rsidRPr="00517724">
        <w:rPr>
          <w:rFonts w:ascii="Times New Roman" w:hAnsi="Times New Roman" w:cs="Times New Roman"/>
          <w:sz w:val="28"/>
          <w:szCs w:val="28"/>
        </w:rPr>
        <w:t xml:space="preserve">, а підстави вважати дії відповідачів щодо </w:t>
      </w:r>
      <w:r w:rsidRPr="00517724">
        <w:rPr>
          <w:rFonts w:ascii="Times New Roman" w:hAnsi="Times New Roman" w:cs="Times New Roman"/>
          <w:sz w:val="28"/>
          <w:szCs w:val="28"/>
        </w:rPr>
        <w:lastRenderedPageBreak/>
        <w:t>проведення атестації позивача протиправними та для скасування наказу відсутні.</w:t>
      </w:r>
    </w:p>
    <w:p w:rsidR="004C4606" w:rsidRPr="00517724" w:rsidRDefault="004C4606"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З такими висновками погодилась колегія ап</w:t>
      </w:r>
      <w:r w:rsidR="00C26FC6">
        <w:rPr>
          <w:rFonts w:ascii="Times New Roman" w:hAnsi="Times New Roman" w:cs="Times New Roman"/>
          <w:sz w:val="28"/>
          <w:szCs w:val="28"/>
        </w:rPr>
        <w:t xml:space="preserve">еляційного суду зазначивши, що </w:t>
      </w:r>
      <w:r w:rsidRPr="00517724">
        <w:rPr>
          <w:rFonts w:ascii="Times New Roman" w:hAnsi="Times New Roman" w:cs="Times New Roman"/>
          <w:sz w:val="28"/>
          <w:szCs w:val="28"/>
        </w:rPr>
        <w:t xml:space="preserve">негативний висновок стосовно особи позивача атестаційна комісія зробила на підставі всебічного розгляду всіх наявних у комісії матеріалів та аналізу наданих позивачем відповідей під час проведення з ним співбесіди, у зв'язку з чим прийняла в межах наданих їй повноважень рішення, яке відповідає положенням пункту 15 розділу ІV Інструкції про порядок проведення атестування поліцейських (ухвала від 07 грудня 2016 року, ЄДРСР - </w:t>
      </w:r>
      <w:hyperlink r:id="rId21" w:tgtFrame="_blank" w:history="1">
        <w:r w:rsidRPr="00517724">
          <w:rPr>
            <w:rStyle w:val="a4"/>
            <w:rFonts w:ascii="Times New Roman" w:hAnsi="Times New Roman" w:cs="Times New Roman"/>
            <w:sz w:val="28"/>
            <w:szCs w:val="28"/>
          </w:rPr>
          <w:t>63469160</w:t>
        </w:r>
      </w:hyperlink>
      <w:r w:rsidRPr="00517724">
        <w:rPr>
          <w:rFonts w:ascii="Times New Roman" w:hAnsi="Times New Roman" w:cs="Times New Roman"/>
          <w:sz w:val="28"/>
          <w:szCs w:val="28"/>
        </w:rPr>
        <w:t>).</w:t>
      </w:r>
    </w:p>
    <w:p w:rsidR="006D6CEB" w:rsidRPr="00517724" w:rsidRDefault="006D6CEB" w:rsidP="00517724">
      <w:pPr>
        <w:spacing w:after="0" w:line="240" w:lineRule="auto"/>
        <w:ind w:firstLine="567"/>
        <w:jc w:val="both"/>
        <w:rPr>
          <w:rFonts w:ascii="Times New Roman" w:hAnsi="Times New Roman" w:cs="Times New Roman"/>
          <w:sz w:val="28"/>
          <w:szCs w:val="28"/>
        </w:rPr>
      </w:pPr>
    </w:p>
    <w:p w:rsidR="00C34ED1" w:rsidRPr="00DB66BA" w:rsidRDefault="00C34ED1" w:rsidP="00DB66BA">
      <w:pPr>
        <w:pStyle w:val="a3"/>
        <w:numPr>
          <w:ilvl w:val="1"/>
          <w:numId w:val="5"/>
        </w:numPr>
        <w:spacing w:after="0" w:line="240" w:lineRule="auto"/>
        <w:jc w:val="both"/>
        <w:rPr>
          <w:rFonts w:ascii="Times New Roman" w:hAnsi="Times New Roman" w:cs="Times New Roman"/>
          <w:b/>
          <w:sz w:val="28"/>
          <w:szCs w:val="28"/>
        </w:rPr>
      </w:pPr>
      <w:r w:rsidRPr="00DB66BA">
        <w:rPr>
          <w:rFonts w:ascii="Times New Roman" w:hAnsi="Times New Roman" w:cs="Times New Roman"/>
          <w:b/>
          <w:sz w:val="28"/>
          <w:szCs w:val="28"/>
        </w:rPr>
        <w:t>Належний відповідач за вимогою про скасування рішення (висновку) атестаційної комісії</w:t>
      </w:r>
    </w:p>
    <w:p w:rsidR="00C34ED1" w:rsidRPr="00517724" w:rsidRDefault="00C34ED1" w:rsidP="00517724">
      <w:pPr>
        <w:spacing w:after="0" w:line="240" w:lineRule="auto"/>
        <w:ind w:firstLine="567"/>
        <w:jc w:val="both"/>
        <w:rPr>
          <w:rFonts w:ascii="Times New Roman" w:hAnsi="Times New Roman" w:cs="Times New Roman"/>
          <w:sz w:val="28"/>
          <w:szCs w:val="28"/>
        </w:rPr>
      </w:pPr>
    </w:p>
    <w:p w:rsidR="00C34ED1" w:rsidRPr="00517724" w:rsidRDefault="00C34ED1"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 xml:space="preserve">За змістом частини першої статті 13 та частини першої статті 63 Закону поліцейський перебуває у службових відносинах із державою в особі центрального органу управління поліцією (територіального органу поліції), а тому належним відповідачем за позовною вимогою </w:t>
      </w:r>
      <w:r w:rsidR="00C26FC6">
        <w:rPr>
          <w:rFonts w:ascii="Times New Roman" w:hAnsi="Times New Roman" w:cs="Times New Roman"/>
          <w:sz w:val="28"/>
          <w:szCs w:val="28"/>
          <w:lang w:val="uk-UA"/>
        </w:rPr>
        <w:t>п</w:t>
      </w:r>
      <w:r w:rsidRPr="00517724">
        <w:rPr>
          <w:rFonts w:ascii="Times New Roman" w:hAnsi="Times New Roman" w:cs="Times New Roman"/>
          <w:sz w:val="28"/>
          <w:szCs w:val="28"/>
        </w:rPr>
        <w:t>ро скасування рішення (висновку) атестаційної комісії є відповідний орган поліції, керівник якого таку комісію створив.</w:t>
      </w:r>
    </w:p>
    <w:p w:rsidR="00C34ED1" w:rsidRPr="00517724" w:rsidRDefault="00C26FC6" w:rsidP="005177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Разом з тим</w:t>
      </w:r>
      <w:r w:rsidR="00C34ED1" w:rsidRPr="00517724">
        <w:rPr>
          <w:rFonts w:ascii="Times New Roman" w:hAnsi="Times New Roman" w:cs="Times New Roman"/>
          <w:sz w:val="28"/>
          <w:szCs w:val="28"/>
        </w:rPr>
        <w:t>, аналіз судової практики Львівського апеляційного адміністративного суду показує розбіжність у питанні щодо того, хто є належним відповідачем за позовною вимогою про скасування рішення (висновку) атестаційної комісії.</w:t>
      </w:r>
    </w:p>
    <w:p w:rsidR="00C34ED1" w:rsidRPr="00517724" w:rsidRDefault="00C34ED1" w:rsidP="00517724">
      <w:pPr>
        <w:spacing w:after="0" w:line="240" w:lineRule="auto"/>
        <w:ind w:firstLine="567"/>
        <w:jc w:val="both"/>
        <w:rPr>
          <w:rFonts w:ascii="Times New Roman" w:hAnsi="Times New Roman" w:cs="Times New Roman"/>
          <w:sz w:val="28"/>
          <w:szCs w:val="28"/>
        </w:rPr>
      </w:pPr>
    </w:p>
    <w:p w:rsidR="00C34ED1" w:rsidRPr="00517724" w:rsidRDefault="00C34ED1"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Так, колегією суддів Львівського апеляційного адміністративного суду розглянуто і задоволено таку позовну вимогу, заявлен</w:t>
      </w:r>
      <w:r w:rsidR="00C26FC6">
        <w:rPr>
          <w:rFonts w:ascii="Times New Roman" w:hAnsi="Times New Roman" w:cs="Times New Roman"/>
          <w:sz w:val="28"/>
          <w:szCs w:val="28"/>
          <w:lang w:val="uk-UA"/>
        </w:rPr>
        <w:t>у</w:t>
      </w:r>
      <w:r w:rsidRPr="00517724">
        <w:rPr>
          <w:rFonts w:ascii="Times New Roman" w:hAnsi="Times New Roman" w:cs="Times New Roman"/>
          <w:sz w:val="28"/>
          <w:szCs w:val="28"/>
        </w:rPr>
        <w:t xml:space="preserve"> до органу поліції, за рішенням якого було створено атестаційну комісію (наприклад, постанова Волинського окружного адміністративного суду від 28 квітня 2016 року у справі № 803/496/16, залишена </w:t>
      </w:r>
      <w:r w:rsidR="00C26FC6">
        <w:rPr>
          <w:rFonts w:ascii="Times New Roman" w:hAnsi="Times New Roman" w:cs="Times New Roman"/>
          <w:sz w:val="28"/>
          <w:szCs w:val="28"/>
          <w:lang w:val="uk-UA"/>
        </w:rPr>
        <w:t>без змін</w:t>
      </w:r>
      <w:r w:rsidRPr="00517724">
        <w:rPr>
          <w:rFonts w:ascii="Times New Roman" w:hAnsi="Times New Roman" w:cs="Times New Roman"/>
          <w:sz w:val="28"/>
          <w:szCs w:val="28"/>
        </w:rPr>
        <w:t xml:space="preserve"> ухвалою Львівського апеляційного адміністративного суду від 12 жовтня 2016 року, ЄДРСР - </w:t>
      </w:r>
      <w:hyperlink r:id="rId22" w:tgtFrame="_blank" w:history="1">
        <w:r w:rsidRPr="00517724">
          <w:rPr>
            <w:rStyle w:val="a4"/>
            <w:rFonts w:ascii="Times New Roman" w:hAnsi="Times New Roman" w:cs="Times New Roman"/>
            <w:sz w:val="28"/>
            <w:szCs w:val="28"/>
          </w:rPr>
          <w:t>62054846</w:t>
        </w:r>
      </w:hyperlink>
      <w:r w:rsidRPr="00517724">
        <w:rPr>
          <w:rFonts w:ascii="Times New Roman" w:hAnsi="Times New Roman" w:cs="Times New Roman"/>
          <w:sz w:val="28"/>
          <w:szCs w:val="28"/>
        </w:rPr>
        <w:t>).</w:t>
      </w:r>
    </w:p>
    <w:p w:rsidR="00C34ED1" w:rsidRPr="00517724" w:rsidRDefault="00C34ED1" w:rsidP="00517724">
      <w:pPr>
        <w:spacing w:after="0" w:line="240" w:lineRule="auto"/>
        <w:ind w:firstLine="567"/>
        <w:jc w:val="both"/>
        <w:rPr>
          <w:rFonts w:ascii="Times New Roman" w:hAnsi="Times New Roman" w:cs="Times New Roman"/>
          <w:sz w:val="28"/>
          <w:szCs w:val="28"/>
        </w:rPr>
      </w:pPr>
    </w:p>
    <w:p w:rsidR="00C34ED1" w:rsidRPr="00517724" w:rsidRDefault="00C34ED1"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 xml:space="preserve">Також є справи, де задоволено таку вимогу, коли вона заявлена безпосередньо до атестаційної комісії (постанова Волинського окружного адміністративного суду від 29 квітня 2016 рокуу справі 803/330/16, залишена </w:t>
      </w:r>
      <w:r w:rsidR="00C26FC6">
        <w:rPr>
          <w:rFonts w:ascii="Times New Roman" w:hAnsi="Times New Roman" w:cs="Times New Roman"/>
          <w:sz w:val="28"/>
          <w:szCs w:val="28"/>
          <w:lang w:val="uk-UA"/>
        </w:rPr>
        <w:t>без змін</w:t>
      </w:r>
      <w:r w:rsidRPr="00517724">
        <w:rPr>
          <w:rFonts w:ascii="Times New Roman" w:hAnsi="Times New Roman" w:cs="Times New Roman"/>
          <w:sz w:val="28"/>
          <w:szCs w:val="28"/>
        </w:rPr>
        <w:t xml:space="preserve"> ухвалою Львівського апеляційного адміністративного суду від 21 вересня 2016 року, ЄДРСР - </w:t>
      </w:r>
      <w:hyperlink r:id="rId23" w:tgtFrame="_blank" w:history="1">
        <w:r w:rsidRPr="00517724">
          <w:rPr>
            <w:rStyle w:val="a4"/>
            <w:rFonts w:ascii="Times New Roman" w:hAnsi="Times New Roman" w:cs="Times New Roman"/>
            <w:sz w:val="28"/>
            <w:szCs w:val="28"/>
          </w:rPr>
          <w:t>61480462</w:t>
        </w:r>
      </w:hyperlink>
      <w:r w:rsidRPr="00517724">
        <w:rPr>
          <w:rFonts w:ascii="Times New Roman" w:hAnsi="Times New Roman" w:cs="Times New Roman"/>
          <w:sz w:val="28"/>
          <w:szCs w:val="28"/>
        </w:rPr>
        <w:t>).</w:t>
      </w:r>
    </w:p>
    <w:p w:rsidR="006D6CEB" w:rsidRPr="00517724" w:rsidRDefault="006D6CEB" w:rsidP="00517724">
      <w:pPr>
        <w:spacing w:after="0" w:line="240" w:lineRule="auto"/>
        <w:ind w:firstLine="567"/>
        <w:jc w:val="both"/>
        <w:rPr>
          <w:rFonts w:ascii="Times New Roman" w:hAnsi="Times New Roman" w:cs="Times New Roman"/>
          <w:sz w:val="28"/>
          <w:szCs w:val="28"/>
        </w:rPr>
      </w:pPr>
    </w:p>
    <w:p w:rsidR="006D6CEB" w:rsidRPr="00DB66BA" w:rsidRDefault="006D6CEB" w:rsidP="00DB66BA">
      <w:pPr>
        <w:pStyle w:val="a3"/>
        <w:numPr>
          <w:ilvl w:val="1"/>
          <w:numId w:val="5"/>
        </w:numPr>
        <w:spacing w:after="0" w:line="240" w:lineRule="auto"/>
        <w:jc w:val="both"/>
        <w:rPr>
          <w:rFonts w:ascii="Times New Roman" w:hAnsi="Times New Roman" w:cs="Times New Roman"/>
          <w:b/>
          <w:sz w:val="28"/>
          <w:szCs w:val="28"/>
        </w:rPr>
      </w:pPr>
      <w:r w:rsidRPr="00DB66BA">
        <w:rPr>
          <w:rFonts w:ascii="Times New Roman" w:hAnsi="Times New Roman" w:cs="Times New Roman"/>
          <w:b/>
          <w:sz w:val="28"/>
          <w:szCs w:val="28"/>
        </w:rPr>
        <w:t>Повноважність атестаційної комісії</w:t>
      </w:r>
      <w:r w:rsidR="002D74AA" w:rsidRPr="00DB66BA">
        <w:rPr>
          <w:rFonts w:ascii="Times New Roman" w:hAnsi="Times New Roman" w:cs="Times New Roman"/>
          <w:b/>
          <w:sz w:val="28"/>
          <w:szCs w:val="28"/>
        </w:rPr>
        <w:t>.</w:t>
      </w:r>
    </w:p>
    <w:p w:rsidR="002D74AA" w:rsidRPr="00517724" w:rsidRDefault="002D74AA" w:rsidP="00517724">
      <w:pPr>
        <w:spacing w:after="0" w:line="240" w:lineRule="auto"/>
        <w:ind w:firstLine="567"/>
        <w:jc w:val="both"/>
        <w:rPr>
          <w:rFonts w:ascii="Times New Roman" w:hAnsi="Times New Roman" w:cs="Times New Roman"/>
          <w:sz w:val="28"/>
          <w:szCs w:val="28"/>
        </w:rPr>
      </w:pPr>
    </w:p>
    <w:p w:rsidR="002D74AA" w:rsidRPr="00517724" w:rsidRDefault="002D74AA"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 xml:space="preserve">Відповідно до підпункту 2 пункту 2 розділу ІІ Інструкції персональний склад атестаційних комісій органів поліції затверджується наказом керівника відповідного органу за погодженням із Національною поліцією України. </w:t>
      </w:r>
    </w:p>
    <w:p w:rsidR="002D74AA" w:rsidRPr="00517724" w:rsidRDefault="002D74AA" w:rsidP="00517724">
      <w:pPr>
        <w:spacing w:after="0" w:line="240" w:lineRule="auto"/>
        <w:ind w:firstLine="567"/>
        <w:jc w:val="both"/>
        <w:rPr>
          <w:rFonts w:ascii="Times New Roman" w:hAnsi="Times New Roman" w:cs="Times New Roman"/>
          <w:sz w:val="28"/>
          <w:szCs w:val="28"/>
        </w:rPr>
      </w:pPr>
    </w:p>
    <w:p w:rsidR="002D74AA" w:rsidRPr="00517724" w:rsidRDefault="002D74AA"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lastRenderedPageBreak/>
        <w:t>У судовій практиці Львівського апеляційного адміністративного суду зустрічається позиція про те, що порушення наведеного припису, тобто затвердження персонального складу атестаційної комісії без погодження з Національною поліцією України, є підставою для визнання такого складу атестаційної комісії неповноважним.</w:t>
      </w:r>
    </w:p>
    <w:p w:rsidR="002D74AA" w:rsidRPr="00517724" w:rsidRDefault="002D74AA" w:rsidP="00517724">
      <w:pPr>
        <w:spacing w:after="0" w:line="240" w:lineRule="auto"/>
        <w:ind w:firstLine="567"/>
        <w:jc w:val="both"/>
        <w:rPr>
          <w:rFonts w:ascii="Times New Roman" w:hAnsi="Times New Roman" w:cs="Times New Roman"/>
          <w:sz w:val="28"/>
          <w:szCs w:val="28"/>
        </w:rPr>
      </w:pPr>
    </w:p>
    <w:p w:rsidR="001E1EBD" w:rsidRDefault="002D74AA" w:rsidP="001E1EBD">
      <w:pPr>
        <w:spacing w:after="0" w:line="240" w:lineRule="auto"/>
        <w:ind w:firstLine="567"/>
        <w:jc w:val="both"/>
        <w:rPr>
          <w:color w:val="000000"/>
          <w:sz w:val="27"/>
          <w:szCs w:val="27"/>
          <w:lang w:val="uk-UA"/>
        </w:rPr>
      </w:pPr>
      <w:r w:rsidRPr="00517724">
        <w:rPr>
          <w:rFonts w:ascii="Times New Roman" w:hAnsi="Times New Roman" w:cs="Times New Roman"/>
          <w:sz w:val="28"/>
          <w:szCs w:val="28"/>
        </w:rPr>
        <w:t xml:space="preserve">Так, у справі № 876/4399/16 за позовом ОСОБА_1 до Головного управління Національної поліції у Волинській </w:t>
      </w:r>
      <w:r w:rsidR="001E1EBD">
        <w:rPr>
          <w:rFonts w:ascii="Times New Roman" w:hAnsi="Times New Roman" w:cs="Times New Roman"/>
          <w:sz w:val="28"/>
          <w:szCs w:val="28"/>
        </w:rPr>
        <w:t>області, атестаційної комісії №</w:t>
      </w:r>
      <w:r w:rsidRPr="00517724">
        <w:rPr>
          <w:rFonts w:ascii="Times New Roman" w:hAnsi="Times New Roman" w:cs="Times New Roman"/>
          <w:sz w:val="28"/>
          <w:szCs w:val="28"/>
        </w:rPr>
        <w:t>6 Головного управління Національної поліції у Волинській області про визнання неправомірними та скасування рішення і наказу, поновлення на роботі та зобов'язання відшкодувати середній заро</w:t>
      </w:r>
      <w:r w:rsidR="001E1EBD">
        <w:rPr>
          <w:rFonts w:ascii="Times New Roman" w:hAnsi="Times New Roman" w:cs="Times New Roman"/>
          <w:sz w:val="28"/>
          <w:szCs w:val="28"/>
        </w:rPr>
        <w:t>біток за час вимушеного прогулу</w:t>
      </w:r>
      <w:r w:rsidR="001E1EBD">
        <w:rPr>
          <w:rFonts w:ascii="Times New Roman" w:hAnsi="Times New Roman" w:cs="Times New Roman"/>
          <w:sz w:val="28"/>
          <w:szCs w:val="28"/>
          <w:lang w:val="uk-UA"/>
        </w:rPr>
        <w:t xml:space="preserve">, постановою </w:t>
      </w:r>
      <w:r w:rsidR="001E1EBD" w:rsidRPr="00517724">
        <w:rPr>
          <w:rFonts w:ascii="Times New Roman" w:hAnsi="Times New Roman" w:cs="Times New Roman"/>
          <w:sz w:val="28"/>
          <w:szCs w:val="28"/>
        </w:rPr>
        <w:t>Львівського апеляційного адміністративного суду</w:t>
      </w:r>
      <w:r w:rsidR="001E1EBD">
        <w:rPr>
          <w:rFonts w:ascii="Times New Roman" w:hAnsi="Times New Roman" w:cs="Times New Roman"/>
          <w:sz w:val="28"/>
          <w:szCs w:val="28"/>
          <w:lang w:val="uk-UA"/>
        </w:rPr>
        <w:t xml:space="preserve"> від 13 </w:t>
      </w:r>
      <w:r w:rsidR="001E1EBD" w:rsidRPr="001F3C1B">
        <w:rPr>
          <w:rFonts w:ascii="Times New Roman" w:hAnsi="Times New Roman" w:cs="Times New Roman"/>
          <w:sz w:val="28"/>
          <w:szCs w:val="28"/>
          <w:lang w:val="uk-UA"/>
        </w:rPr>
        <w:t>жовтня 2016 року а</w:t>
      </w:r>
      <w:r w:rsidR="001E1EBD" w:rsidRPr="001F3C1B">
        <w:rPr>
          <w:rFonts w:ascii="Times New Roman" w:hAnsi="Times New Roman" w:cs="Times New Roman"/>
          <w:color w:val="000000"/>
          <w:sz w:val="28"/>
          <w:szCs w:val="28"/>
        </w:rPr>
        <w:t>пеляційну скаргу ОСОБА_1 задовол</w:t>
      </w:r>
      <w:r w:rsidR="001E1EBD" w:rsidRPr="001F3C1B">
        <w:rPr>
          <w:rFonts w:ascii="Times New Roman" w:hAnsi="Times New Roman" w:cs="Times New Roman"/>
          <w:color w:val="000000"/>
          <w:sz w:val="28"/>
          <w:szCs w:val="28"/>
          <w:lang w:val="uk-UA"/>
        </w:rPr>
        <w:t>ено</w:t>
      </w:r>
      <w:r w:rsidR="001E1EBD" w:rsidRPr="001F3C1B">
        <w:rPr>
          <w:rFonts w:ascii="Times New Roman" w:hAnsi="Times New Roman" w:cs="Times New Roman"/>
          <w:color w:val="000000"/>
          <w:sz w:val="28"/>
          <w:szCs w:val="28"/>
        </w:rPr>
        <w:t xml:space="preserve"> частково.</w:t>
      </w:r>
    </w:p>
    <w:p w:rsidR="001E1EBD" w:rsidRPr="001E1EBD" w:rsidRDefault="001E1EBD" w:rsidP="001E1EBD">
      <w:pPr>
        <w:spacing w:after="0" w:line="240" w:lineRule="auto"/>
        <w:ind w:firstLine="567"/>
        <w:jc w:val="both"/>
        <w:rPr>
          <w:rFonts w:ascii="Times New Roman" w:hAnsi="Times New Roman" w:cs="Times New Roman"/>
          <w:color w:val="000000"/>
          <w:sz w:val="28"/>
          <w:szCs w:val="28"/>
          <w:lang w:val="uk-UA"/>
        </w:rPr>
      </w:pPr>
      <w:r w:rsidRPr="001E1EBD">
        <w:rPr>
          <w:rFonts w:ascii="Times New Roman" w:hAnsi="Times New Roman" w:cs="Times New Roman"/>
          <w:color w:val="000000"/>
          <w:sz w:val="28"/>
          <w:szCs w:val="28"/>
        </w:rPr>
        <w:t>Постанову Волинського окружного адміністративного суду від 17 травня 2016 року скас</w:t>
      </w:r>
      <w:r w:rsidRPr="001E1EBD">
        <w:rPr>
          <w:rFonts w:ascii="Times New Roman" w:hAnsi="Times New Roman" w:cs="Times New Roman"/>
          <w:color w:val="000000"/>
          <w:sz w:val="28"/>
          <w:szCs w:val="28"/>
          <w:lang w:val="uk-UA"/>
        </w:rPr>
        <w:t>овано</w:t>
      </w:r>
      <w:r w:rsidRPr="001E1EBD">
        <w:rPr>
          <w:rFonts w:ascii="Times New Roman" w:hAnsi="Times New Roman" w:cs="Times New Roman"/>
          <w:color w:val="000000"/>
          <w:sz w:val="28"/>
          <w:szCs w:val="28"/>
        </w:rPr>
        <w:t xml:space="preserve"> та прийнят</w:t>
      </w:r>
      <w:r w:rsidRPr="001E1EBD">
        <w:rPr>
          <w:rFonts w:ascii="Times New Roman" w:hAnsi="Times New Roman" w:cs="Times New Roman"/>
          <w:color w:val="000000"/>
          <w:sz w:val="28"/>
          <w:szCs w:val="28"/>
          <w:lang w:val="uk-UA"/>
        </w:rPr>
        <w:t>о</w:t>
      </w:r>
      <w:r w:rsidRPr="001E1EBD">
        <w:rPr>
          <w:rFonts w:ascii="Times New Roman" w:hAnsi="Times New Roman" w:cs="Times New Roman"/>
          <w:color w:val="000000"/>
          <w:sz w:val="28"/>
          <w:szCs w:val="28"/>
        </w:rPr>
        <w:t xml:space="preserve"> нову постанову, якою позов ОСОБА_1 до задовол</w:t>
      </w:r>
      <w:r w:rsidRPr="001E1EBD">
        <w:rPr>
          <w:rFonts w:ascii="Times New Roman" w:hAnsi="Times New Roman" w:cs="Times New Roman"/>
          <w:color w:val="000000"/>
          <w:sz w:val="28"/>
          <w:szCs w:val="28"/>
          <w:lang w:val="uk-UA"/>
        </w:rPr>
        <w:t>ено</w:t>
      </w:r>
      <w:r w:rsidRPr="001E1EBD">
        <w:rPr>
          <w:rFonts w:ascii="Times New Roman" w:hAnsi="Times New Roman" w:cs="Times New Roman"/>
          <w:color w:val="000000"/>
          <w:sz w:val="28"/>
          <w:szCs w:val="28"/>
        </w:rPr>
        <w:t xml:space="preserve"> частково.</w:t>
      </w:r>
    </w:p>
    <w:p w:rsidR="001E1EBD" w:rsidRPr="001E1EBD" w:rsidRDefault="001E1EBD" w:rsidP="001E1EBD">
      <w:pPr>
        <w:spacing w:after="0" w:line="240" w:lineRule="auto"/>
        <w:ind w:firstLine="567"/>
        <w:jc w:val="both"/>
        <w:rPr>
          <w:rFonts w:ascii="Times New Roman" w:hAnsi="Times New Roman" w:cs="Times New Roman"/>
          <w:color w:val="000000"/>
          <w:sz w:val="28"/>
          <w:szCs w:val="28"/>
          <w:lang w:val="uk-UA"/>
        </w:rPr>
      </w:pPr>
      <w:r w:rsidRPr="001E1EBD">
        <w:rPr>
          <w:rFonts w:ascii="Times New Roman" w:hAnsi="Times New Roman" w:cs="Times New Roman"/>
          <w:color w:val="000000"/>
          <w:sz w:val="28"/>
          <w:szCs w:val="28"/>
          <w:lang w:val="uk-UA"/>
        </w:rPr>
        <w:t>Визнано протиправним та скасовано рішення атестаційної комісії №6 ГУ НП у Волинській області, оформлене протоколом ОП №15.00003217.0019488 від 13 лютого 2016 року, щодо визнання ОСОБА_1 таким, що не відповідає займаній посаді, підлягає звільненню зі служби в поліції через службову невідповідність.</w:t>
      </w:r>
    </w:p>
    <w:p w:rsidR="001E1EBD" w:rsidRPr="001E1EBD" w:rsidRDefault="001E1EBD" w:rsidP="001E1EBD">
      <w:pPr>
        <w:spacing w:after="0" w:line="240" w:lineRule="auto"/>
        <w:ind w:firstLine="567"/>
        <w:jc w:val="both"/>
        <w:rPr>
          <w:rFonts w:ascii="Times New Roman" w:hAnsi="Times New Roman" w:cs="Times New Roman"/>
          <w:color w:val="000000"/>
          <w:sz w:val="28"/>
          <w:szCs w:val="28"/>
          <w:lang w:val="uk-UA"/>
        </w:rPr>
      </w:pPr>
      <w:r w:rsidRPr="001E1EBD">
        <w:rPr>
          <w:rFonts w:ascii="Times New Roman" w:hAnsi="Times New Roman" w:cs="Times New Roman"/>
          <w:color w:val="000000"/>
          <w:sz w:val="28"/>
          <w:szCs w:val="28"/>
        </w:rPr>
        <w:t>Визна</w:t>
      </w:r>
      <w:r w:rsidRPr="001E1EBD">
        <w:rPr>
          <w:rFonts w:ascii="Times New Roman" w:hAnsi="Times New Roman" w:cs="Times New Roman"/>
          <w:color w:val="000000"/>
          <w:sz w:val="28"/>
          <w:szCs w:val="28"/>
          <w:lang w:val="uk-UA"/>
        </w:rPr>
        <w:t>но</w:t>
      </w:r>
      <w:r w:rsidRPr="001E1EBD">
        <w:rPr>
          <w:rFonts w:ascii="Times New Roman" w:hAnsi="Times New Roman" w:cs="Times New Roman"/>
          <w:color w:val="000000"/>
          <w:sz w:val="28"/>
          <w:szCs w:val="28"/>
        </w:rPr>
        <w:t xml:space="preserve"> протиправним та скас</w:t>
      </w:r>
      <w:r w:rsidRPr="001E1EBD">
        <w:rPr>
          <w:rFonts w:ascii="Times New Roman" w:hAnsi="Times New Roman" w:cs="Times New Roman"/>
          <w:color w:val="000000"/>
          <w:sz w:val="28"/>
          <w:szCs w:val="28"/>
          <w:lang w:val="uk-UA"/>
        </w:rPr>
        <w:t>овано</w:t>
      </w:r>
      <w:r w:rsidRPr="001E1EBD">
        <w:rPr>
          <w:rFonts w:ascii="Times New Roman" w:hAnsi="Times New Roman" w:cs="Times New Roman"/>
          <w:color w:val="000000"/>
          <w:sz w:val="28"/>
          <w:szCs w:val="28"/>
        </w:rPr>
        <w:t xml:space="preserve"> наказ </w:t>
      </w:r>
      <w:r w:rsidRPr="001E1EBD">
        <w:rPr>
          <w:rFonts w:ascii="Times New Roman" w:hAnsi="Times New Roman" w:cs="Times New Roman"/>
          <w:color w:val="000000"/>
          <w:sz w:val="28"/>
          <w:szCs w:val="28"/>
          <w:lang w:val="uk-UA"/>
        </w:rPr>
        <w:t>ГУ НП</w:t>
      </w:r>
      <w:r w:rsidRPr="001E1EBD">
        <w:rPr>
          <w:rFonts w:ascii="Times New Roman" w:hAnsi="Times New Roman" w:cs="Times New Roman"/>
          <w:color w:val="000000"/>
          <w:sz w:val="28"/>
          <w:szCs w:val="28"/>
        </w:rPr>
        <w:t xml:space="preserve"> у Волинській області від 03 березня 2016 року №43 о/с «По особовому складу» про звільнення ОСОБА_1 зі служби в поліції за п</w:t>
      </w:r>
      <w:r w:rsidRPr="001E1EBD">
        <w:rPr>
          <w:rFonts w:ascii="Times New Roman" w:hAnsi="Times New Roman" w:cs="Times New Roman"/>
          <w:color w:val="000000"/>
          <w:sz w:val="28"/>
          <w:szCs w:val="28"/>
          <w:lang w:val="uk-UA"/>
        </w:rPr>
        <w:t>.</w:t>
      </w:r>
      <w:r w:rsidRPr="001E1EBD">
        <w:rPr>
          <w:rFonts w:ascii="Times New Roman" w:hAnsi="Times New Roman" w:cs="Times New Roman"/>
          <w:color w:val="000000"/>
          <w:sz w:val="28"/>
          <w:szCs w:val="28"/>
        </w:rPr>
        <w:t>5 ч</w:t>
      </w:r>
      <w:r w:rsidRPr="001E1EBD">
        <w:rPr>
          <w:rFonts w:ascii="Times New Roman" w:hAnsi="Times New Roman" w:cs="Times New Roman"/>
          <w:color w:val="000000"/>
          <w:sz w:val="28"/>
          <w:szCs w:val="28"/>
          <w:lang w:val="uk-UA"/>
        </w:rPr>
        <w:t xml:space="preserve">.1 </w:t>
      </w:r>
      <w:r w:rsidRPr="001E1EBD">
        <w:rPr>
          <w:rFonts w:ascii="Times New Roman" w:hAnsi="Times New Roman" w:cs="Times New Roman"/>
          <w:color w:val="000000"/>
          <w:sz w:val="28"/>
          <w:szCs w:val="28"/>
        </w:rPr>
        <w:t>ст</w:t>
      </w:r>
      <w:r w:rsidRPr="001E1EBD">
        <w:rPr>
          <w:rFonts w:ascii="Times New Roman" w:hAnsi="Times New Roman" w:cs="Times New Roman"/>
          <w:color w:val="000000"/>
          <w:sz w:val="28"/>
          <w:szCs w:val="28"/>
          <w:lang w:val="uk-UA"/>
        </w:rPr>
        <w:t>.</w:t>
      </w:r>
      <w:r w:rsidRPr="001E1EBD">
        <w:rPr>
          <w:rFonts w:ascii="Times New Roman" w:hAnsi="Times New Roman" w:cs="Times New Roman"/>
          <w:color w:val="000000"/>
          <w:sz w:val="28"/>
          <w:szCs w:val="28"/>
        </w:rPr>
        <w:t>77 Закону України «Про Національну поліцію»</w:t>
      </w:r>
      <w:r w:rsidRPr="001E1EBD">
        <w:rPr>
          <w:rStyle w:val="apple-converted-space"/>
          <w:rFonts w:ascii="Times New Roman" w:hAnsi="Times New Roman" w:cs="Times New Roman"/>
          <w:color w:val="000000"/>
          <w:sz w:val="28"/>
          <w:szCs w:val="28"/>
          <w:lang w:val="uk-UA"/>
        </w:rPr>
        <w:t xml:space="preserve"> </w:t>
      </w:r>
      <w:r w:rsidRPr="001E1EBD">
        <w:rPr>
          <w:rFonts w:ascii="Times New Roman" w:hAnsi="Times New Roman" w:cs="Times New Roman"/>
          <w:color w:val="000000"/>
          <w:sz w:val="28"/>
          <w:szCs w:val="28"/>
        </w:rPr>
        <w:t>через службову невідповідність.</w:t>
      </w:r>
    </w:p>
    <w:p w:rsidR="001E1EBD" w:rsidRPr="001E1EBD" w:rsidRDefault="001E1EBD" w:rsidP="001E1EBD">
      <w:pPr>
        <w:spacing w:after="0" w:line="240" w:lineRule="auto"/>
        <w:ind w:firstLine="567"/>
        <w:jc w:val="both"/>
        <w:rPr>
          <w:rFonts w:ascii="Times New Roman" w:hAnsi="Times New Roman" w:cs="Times New Roman"/>
          <w:color w:val="000000"/>
          <w:sz w:val="28"/>
          <w:szCs w:val="28"/>
          <w:lang w:val="uk-UA"/>
        </w:rPr>
      </w:pPr>
      <w:r w:rsidRPr="001E1EBD">
        <w:rPr>
          <w:rFonts w:ascii="Times New Roman" w:hAnsi="Times New Roman" w:cs="Times New Roman"/>
          <w:color w:val="000000"/>
          <w:sz w:val="28"/>
          <w:szCs w:val="28"/>
          <w:lang w:val="uk-UA"/>
        </w:rPr>
        <w:t>Поновлено ОСОБА_1 на посаді старшого оперуповноваженого Іваничівського відділення поліції Нововолинського відділу поліції Головного управління Національної поліції у Волинській області з 04 березня 2016 року.</w:t>
      </w:r>
    </w:p>
    <w:p w:rsidR="001E1EBD" w:rsidRDefault="001E1EBD" w:rsidP="001E1EBD">
      <w:pPr>
        <w:spacing w:after="0" w:line="240" w:lineRule="auto"/>
        <w:ind w:firstLine="567"/>
        <w:jc w:val="both"/>
        <w:rPr>
          <w:rFonts w:ascii="Times New Roman" w:hAnsi="Times New Roman" w:cs="Times New Roman"/>
          <w:color w:val="000000"/>
          <w:sz w:val="28"/>
          <w:szCs w:val="28"/>
          <w:lang w:val="uk-UA"/>
        </w:rPr>
      </w:pPr>
      <w:r w:rsidRPr="001E1EBD">
        <w:rPr>
          <w:rFonts w:ascii="Times New Roman" w:hAnsi="Times New Roman" w:cs="Times New Roman"/>
          <w:color w:val="000000"/>
          <w:sz w:val="28"/>
          <w:szCs w:val="28"/>
        </w:rPr>
        <w:t>Стягнут</w:t>
      </w:r>
      <w:r w:rsidRPr="001E1EBD">
        <w:rPr>
          <w:rFonts w:ascii="Times New Roman" w:hAnsi="Times New Roman" w:cs="Times New Roman"/>
          <w:color w:val="000000"/>
          <w:sz w:val="28"/>
          <w:szCs w:val="28"/>
          <w:lang w:val="uk-UA"/>
        </w:rPr>
        <w:t>о</w:t>
      </w:r>
      <w:r w:rsidRPr="001E1EBD">
        <w:rPr>
          <w:rFonts w:ascii="Times New Roman" w:hAnsi="Times New Roman" w:cs="Times New Roman"/>
          <w:color w:val="000000"/>
          <w:sz w:val="28"/>
          <w:szCs w:val="28"/>
        </w:rPr>
        <w:t xml:space="preserve"> з </w:t>
      </w:r>
      <w:r w:rsidRPr="001E1EBD">
        <w:rPr>
          <w:rFonts w:ascii="Times New Roman" w:hAnsi="Times New Roman" w:cs="Times New Roman"/>
          <w:color w:val="000000"/>
          <w:sz w:val="28"/>
          <w:szCs w:val="28"/>
          <w:lang w:val="uk-UA"/>
        </w:rPr>
        <w:t>ГУ НП</w:t>
      </w:r>
      <w:r w:rsidRPr="001E1EBD">
        <w:rPr>
          <w:rFonts w:ascii="Times New Roman" w:hAnsi="Times New Roman" w:cs="Times New Roman"/>
          <w:color w:val="000000"/>
          <w:sz w:val="28"/>
          <w:szCs w:val="28"/>
        </w:rPr>
        <w:t xml:space="preserve"> у Волинській області в користь ОСОБА_1 середній заробіток за час вимушеного прогулу за період з 04 березня 2016 року по 13 жовтня 2016 року в сумі 44950,00 гр</w:t>
      </w:r>
      <w:r w:rsidRPr="001E1EBD">
        <w:rPr>
          <w:rFonts w:ascii="Times New Roman" w:hAnsi="Times New Roman" w:cs="Times New Roman"/>
          <w:color w:val="000000"/>
          <w:sz w:val="28"/>
          <w:szCs w:val="28"/>
          <w:lang w:val="uk-UA"/>
        </w:rPr>
        <w:t>н. В решті позову відмовлено.</w:t>
      </w:r>
    </w:p>
    <w:p w:rsidR="002D74AA" w:rsidRPr="001E1EBD" w:rsidRDefault="002D74AA" w:rsidP="001E1EBD">
      <w:pPr>
        <w:spacing w:after="0" w:line="240" w:lineRule="auto"/>
        <w:ind w:firstLine="567"/>
        <w:jc w:val="both"/>
        <w:rPr>
          <w:rFonts w:ascii="Times New Roman" w:hAnsi="Times New Roman" w:cs="Times New Roman"/>
          <w:color w:val="000000"/>
          <w:sz w:val="28"/>
          <w:szCs w:val="28"/>
          <w:lang w:val="uk-UA"/>
        </w:rPr>
      </w:pPr>
      <w:r w:rsidRPr="001E1EBD">
        <w:rPr>
          <w:rFonts w:ascii="Times New Roman" w:hAnsi="Times New Roman" w:cs="Times New Roman"/>
          <w:sz w:val="28"/>
          <w:szCs w:val="28"/>
          <w:lang w:val="uk-UA"/>
        </w:rPr>
        <w:t xml:space="preserve">Відмовляючи в задоволенні позову, суд першої інстанції керувався тим, що позивача правомірно звільнено зі служби в поліції за пунктом 5 частини </w:t>
      </w:r>
      <w:r w:rsidR="001E1EBD">
        <w:rPr>
          <w:rFonts w:ascii="Times New Roman" w:hAnsi="Times New Roman" w:cs="Times New Roman"/>
          <w:sz w:val="28"/>
          <w:szCs w:val="28"/>
          <w:lang w:val="uk-UA"/>
        </w:rPr>
        <w:t>1</w:t>
      </w:r>
      <w:r w:rsidR="00DB66BA">
        <w:rPr>
          <w:rFonts w:ascii="Times New Roman" w:hAnsi="Times New Roman" w:cs="Times New Roman"/>
          <w:sz w:val="28"/>
          <w:szCs w:val="28"/>
          <w:lang w:val="uk-UA"/>
        </w:rPr>
        <w:t xml:space="preserve"> </w:t>
      </w:r>
      <w:r w:rsidRPr="001E1EBD">
        <w:rPr>
          <w:rFonts w:ascii="Times New Roman" w:hAnsi="Times New Roman" w:cs="Times New Roman"/>
          <w:sz w:val="28"/>
          <w:szCs w:val="28"/>
          <w:lang w:val="uk-UA"/>
        </w:rPr>
        <w:t>статті 77 Закону України «Про Національну поліцію», оскільки його службова невідповідність підтверджується результатами атестації, проведеної з дотриманням вимог Інструкції.</w:t>
      </w:r>
    </w:p>
    <w:p w:rsidR="002D74AA" w:rsidRPr="00517724" w:rsidRDefault="002D74AA"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Колегія суддів Львівського апеляційного адміністративного суду не погодилась з таким висновком суду першої інстанції, з огляду на наступне.</w:t>
      </w:r>
    </w:p>
    <w:p w:rsidR="002D74AA" w:rsidRPr="00517724" w:rsidRDefault="002D74AA"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 xml:space="preserve">Порядок створення атестаційних комісій, їх компетенція та повноваження визначені розділом ІІ Інструкції, згідно з яким у Національній поліції України створюються атестаційні комісії органів поліції, персональний склад яких затверджується наказом керівника відповідного органу за погодженням із Національною поліцією України. До повноважень атестаційної комісії органу поліції належить проведення атестування </w:t>
      </w:r>
      <w:r w:rsidRPr="00517724">
        <w:rPr>
          <w:rFonts w:ascii="Times New Roman" w:hAnsi="Times New Roman" w:cs="Times New Roman"/>
          <w:sz w:val="28"/>
          <w:szCs w:val="28"/>
        </w:rPr>
        <w:lastRenderedPageBreak/>
        <w:t>поліцейських відповідних органів поліції. До складу атестаційних комісій входять: голова комісії та секретар комісії, які визначаються керівником органу поліції за погодженням із головою Національної поліції України. У разі відсутності голови (секретаря) атестаційної комісії його обов'язки виконує член атестаційної комісії, який обраний більшістю голосів присутніх на засіданні членів атестаційної комісії.</w:t>
      </w:r>
    </w:p>
    <w:p w:rsidR="002D74AA" w:rsidRPr="00517724" w:rsidRDefault="002D74AA"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До зазначених вище атестаційних комісій можуть бути включені працівники підрозділів кадрового забезпечення, Департаменту внутрішньої безпеки Національної поліції України, практичної психології та інші працівники апарату Національної поліції України чи органу поліції, а також за згодою народні депутати України, працівники МВС, громадських, правозахисних організацій, представники проектів міжнародної технічної допомоги, громадськості та засобів масової інформації.</w:t>
      </w:r>
    </w:p>
    <w:p w:rsidR="002D74AA" w:rsidRPr="00517724" w:rsidRDefault="002D74AA"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Кандидати з числа народних депутатів України, працівників МВС, громадських, правозахисних організацій, проектів міжнародної технічної допомоги, громадськості та засобів масової інформації включаються до складу атестаційних комісій за пропозиціями, які були отримані після розміщення відповідних оголошень на офіційних сайтах МВС чи органів поліції, та за наявності їхньої згоди.</w:t>
      </w:r>
    </w:p>
    <w:p w:rsidR="002D74AA" w:rsidRPr="00517724" w:rsidRDefault="002D74AA"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Як встановлено, персональний склад атестаційної комісії № 6 складав 5 осіб, з яких 2 кадрові працівники органів Національної поліції України, 1 працівник МВС та 2 представники громадських організацій.</w:t>
      </w:r>
    </w:p>
    <w:p w:rsidR="002D74AA" w:rsidRPr="00517724" w:rsidRDefault="002D74AA"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Відповідачами не надано суду доказів розміщення на офіційному сайті ГУ НП у Волинській області оголошення щодо прийняття пропозицій з формування складу атестаційної комісії № 6 ГУ НП у Волинській області.</w:t>
      </w:r>
    </w:p>
    <w:p w:rsidR="002D74AA" w:rsidRPr="00517724" w:rsidRDefault="002D74AA"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Крім того, з протоколу атестаційної комісії № 6 ГУ НП у Волинській областіОП № 15.00003217.0019488 від 13 лютого 2016 року видно, що атестування позивача проводилось комісією у складі 6 осіб, однак, в матеріалах справи відсутні докази правомірності формування, затвердження та погодження її складу в такій кількості, що дає підстави для висновку про неповноважний склад зазначеної атестаційної комісії.</w:t>
      </w:r>
    </w:p>
    <w:p w:rsidR="002D74AA" w:rsidRPr="00517724" w:rsidRDefault="002D74AA"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Також пунктом 4 розділу ІІІ Інструкції передбачено право особи, яка проходить атестацію в органах Національної поліції України, на заявлення відводу члену атестаційної комісії, якщо є інформація про конфлікт інтересів або обставин, що викликають сумнів у його безсторонності. Відвід має бути вмотивований і поданий до початку розгляду питання у формі письмової заяви на ім'я голови атестаційної комісії.</w:t>
      </w:r>
    </w:p>
    <w:p w:rsidR="002D74AA" w:rsidRPr="00517724" w:rsidRDefault="002D74AA"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Натомість, у згаданому вище протоколі відсутній запис про інформування позивача про склад атестаційної комісії та роз'яснення права заявляти відвід її членам, що свідчить про недотримання відповідачами під час атестування позивача принципу об'єктивної безсторонності.</w:t>
      </w:r>
    </w:p>
    <w:p w:rsidR="002D74AA" w:rsidRPr="00517724" w:rsidRDefault="002D74AA" w:rsidP="00517724">
      <w:pPr>
        <w:spacing w:after="0" w:line="240" w:lineRule="auto"/>
        <w:ind w:firstLine="567"/>
        <w:jc w:val="both"/>
        <w:rPr>
          <w:rFonts w:ascii="Times New Roman" w:hAnsi="Times New Roman" w:cs="Times New Roman"/>
          <w:sz w:val="28"/>
          <w:szCs w:val="28"/>
        </w:rPr>
      </w:pPr>
    </w:p>
    <w:p w:rsidR="002D74AA" w:rsidRPr="00517724" w:rsidRDefault="002D74AA"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lastRenderedPageBreak/>
        <w:t xml:space="preserve">Відповідно наведена обставина слугувала однією із підстав для скасування наказу про звільнення зі служби в поліції (постанова від 13 жовтня 2016 року, ЄДРСР - </w:t>
      </w:r>
      <w:hyperlink r:id="rId24" w:tgtFrame="_blank" w:history="1">
        <w:r w:rsidRPr="00517724">
          <w:rPr>
            <w:rStyle w:val="a4"/>
            <w:rFonts w:ascii="Times New Roman" w:hAnsi="Times New Roman" w:cs="Times New Roman"/>
            <w:sz w:val="28"/>
            <w:szCs w:val="28"/>
          </w:rPr>
          <w:t>62017992</w:t>
        </w:r>
      </w:hyperlink>
      <w:r w:rsidRPr="00517724">
        <w:rPr>
          <w:rFonts w:ascii="Times New Roman" w:hAnsi="Times New Roman" w:cs="Times New Roman"/>
          <w:sz w:val="28"/>
          <w:szCs w:val="28"/>
        </w:rPr>
        <w:t>).</w:t>
      </w:r>
    </w:p>
    <w:p w:rsidR="002D74AA" w:rsidRPr="00517724" w:rsidRDefault="002D74AA" w:rsidP="00517724">
      <w:pPr>
        <w:spacing w:after="0" w:line="240" w:lineRule="auto"/>
        <w:ind w:firstLine="567"/>
        <w:jc w:val="both"/>
        <w:rPr>
          <w:rFonts w:ascii="Times New Roman" w:hAnsi="Times New Roman" w:cs="Times New Roman"/>
          <w:sz w:val="28"/>
          <w:szCs w:val="28"/>
        </w:rPr>
      </w:pPr>
    </w:p>
    <w:p w:rsidR="001F3C1B" w:rsidRPr="001F3C1B" w:rsidRDefault="001E1EBD" w:rsidP="001F3C1B">
      <w:pPr>
        <w:spacing w:after="0" w:line="240" w:lineRule="auto"/>
        <w:ind w:firstLine="567"/>
        <w:jc w:val="both"/>
        <w:rPr>
          <w:rFonts w:ascii="Times New Roman" w:hAnsi="Times New Roman" w:cs="Times New Roman"/>
          <w:color w:val="000000"/>
          <w:sz w:val="28"/>
          <w:szCs w:val="28"/>
          <w:lang w:val="uk-UA"/>
        </w:rPr>
      </w:pPr>
      <w:r w:rsidRPr="001F3C1B">
        <w:rPr>
          <w:rFonts w:ascii="Times New Roman" w:hAnsi="Times New Roman" w:cs="Times New Roman"/>
          <w:sz w:val="28"/>
          <w:szCs w:val="28"/>
        </w:rPr>
        <w:t>Також, у справі №</w:t>
      </w:r>
      <w:r w:rsidR="002D74AA" w:rsidRPr="001F3C1B">
        <w:rPr>
          <w:rFonts w:ascii="Times New Roman" w:hAnsi="Times New Roman" w:cs="Times New Roman"/>
          <w:sz w:val="28"/>
          <w:szCs w:val="28"/>
        </w:rPr>
        <w:t>876/3966/16 за позовом ОСОБА_1 до Головного управління Національної поліції у Волинській області, Атестаційної комісії №3 Головного управління Національної поліції у Волинській області, апеляційної атестаційної комісії за</w:t>
      </w:r>
      <w:r w:rsidRPr="001F3C1B">
        <w:rPr>
          <w:rFonts w:ascii="Times New Roman" w:hAnsi="Times New Roman" w:cs="Times New Roman"/>
          <w:sz w:val="28"/>
          <w:szCs w:val="28"/>
        </w:rPr>
        <w:t>хідного регіону №</w:t>
      </w:r>
      <w:r w:rsidR="002D74AA" w:rsidRPr="001F3C1B">
        <w:rPr>
          <w:rFonts w:ascii="Times New Roman" w:hAnsi="Times New Roman" w:cs="Times New Roman"/>
          <w:sz w:val="28"/>
          <w:szCs w:val="28"/>
        </w:rPr>
        <w:t>2 про визнання н</w:t>
      </w:r>
      <w:r w:rsidR="001F3C1B" w:rsidRPr="001F3C1B">
        <w:rPr>
          <w:rFonts w:ascii="Times New Roman" w:hAnsi="Times New Roman" w:cs="Times New Roman"/>
          <w:sz w:val="28"/>
          <w:szCs w:val="28"/>
        </w:rPr>
        <w:t>езаконним та скасування рішення</w:t>
      </w:r>
      <w:r w:rsidR="001F3C1B" w:rsidRPr="001F3C1B">
        <w:rPr>
          <w:rFonts w:ascii="Times New Roman" w:hAnsi="Times New Roman" w:cs="Times New Roman"/>
          <w:sz w:val="28"/>
          <w:szCs w:val="28"/>
          <w:lang w:val="uk-UA"/>
        </w:rPr>
        <w:t>, постановою Львівського апеляційного адміністративного суду від 10 жовтня 2016 року а</w:t>
      </w:r>
      <w:r w:rsidR="001F3C1B" w:rsidRPr="001F3C1B">
        <w:rPr>
          <w:rFonts w:ascii="Times New Roman" w:hAnsi="Times New Roman" w:cs="Times New Roman"/>
          <w:color w:val="000000"/>
          <w:sz w:val="28"/>
          <w:szCs w:val="28"/>
          <w:lang w:val="uk-UA"/>
        </w:rPr>
        <w:t>пеляційну скаргу ГУ НП у Волинській області задоволено частково.</w:t>
      </w:r>
    </w:p>
    <w:p w:rsidR="001F3C1B" w:rsidRPr="001F3C1B" w:rsidRDefault="001F3C1B" w:rsidP="001F3C1B">
      <w:pPr>
        <w:spacing w:after="0" w:line="240" w:lineRule="auto"/>
        <w:ind w:firstLine="567"/>
        <w:jc w:val="both"/>
        <w:rPr>
          <w:rFonts w:ascii="Times New Roman" w:hAnsi="Times New Roman" w:cs="Times New Roman"/>
          <w:color w:val="000000"/>
          <w:sz w:val="28"/>
          <w:szCs w:val="28"/>
          <w:lang w:val="uk-UA"/>
        </w:rPr>
      </w:pPr>
      <w:r w:rsidRPr="001F3C1B">
        <w:rPr>
          <w:rFonts w:ascii="Times New Roman" w:hAnsi="Times New Roman" w:cs="Times New Roman"/>
          <w:color w:val="000000"/>
          <w:sz w:val="28"/>
          <w:szCs w:val="28"/>
          <w:lang w:val="uk-UA"/>
        </w:rPr>
        <w:t>Скасовано постанову Волинського окружного адміністративного суду від 05 травня 2016 року в частині задоволення позовної вимоги щодо визнання протиправним та скасування рішення апеляційної атестаційної комісії Західного регіону №</w:t>
      </w:r>
      <w:r>
        <w:rPr>
          <w:rFonts w:ascii="Times New Roman" w:hAnsi="Times New Roman" w:cs="Times New Roman"/>
          <w:color w:val="000000"/>
          <w:sz w:val="28"/>
          <w:szCs w:val="28"/>
          <w:lang w:val="uk-UA"/>
        </w:rPr>
        <w:t>2, оформленого</w:t>
      </w:r>
      <w:r w:rsidRPr="001F3C1B">
        <w:rPr>
          <w:rFonts w:ascii="Times New Roman" w:hAnsi="Times New Roman" w:cs="Times New Roman"/>
          <w:color w:val="000000"/>
          <w:sz w:val="28"/>
          <w:szCs w:val="28"/>
          <w:lang w:val="uk-UA"/>
        </w:rPr>
        <w:t xml:space="preserve"> протоколом ОП №15.00003776.0018819 від 23 лютого 2016 року та в цій частині відмовлено в позові.</w:t>
      </w:r>
    </w:p>
    <w:p w:rsidR="001F3C1B" w:rsidRPr="001F3C1B" w:rsidRDefault="001F3C1B" w:rsidP="001F3C1B">
      <w:pPr>
        <w:spacing w:after="0" w:line="240" w:lineRule="auto"/>
        <w:ind w:firstLine="567"/>
        <w:jc w:val="both"/>
        <w:rPr>
          <w:rFonts w:ascii="Times New Roman" w:hAnsi="Times New Roman" w:cs="Times New Roman"/>
          <w:color w:val="000000"/>
          <w:sz w:val="28"/>
          <w:szCs w:val="28"/>
          <w:lang w:val="uk-UA"/>
        </w:rPr>
      </w:pPr>
      <w:r w:rsidRPr="001F3C1B">
        <w:rPr>
          <w:rFonts w:ascii="Times New Roman" w:hAnsi="Times New Roman" w:cs="Times New Roman"/>
          <w:color w:val="000000"/>
          <w:sz w:val="28"/>
          <w:szCs w:val="28"/>
        </w:rPr>
        <w:t>Врешті постанову Волинського окружного адміністративного суду від 22 квітня 2016 року залиш</w:t>
      </w:r>
      <w:r w:rsidRPr="001F3C1B">
        <w:rPr>
          <w:rFonts w:ascii="Times New Roman" w:hAnsi="Times New Roman" w:cs="Times New Roman"/>
          <w:color w:val="000000"/>
          <w:sz w:val="28"/>
          <w:szCs w:val="28"/>
          <w:lang w:val="uk-UA"/>
        </w:rPr>
        <w:t>ено</w:t>
      </w:r>
      <w:r w:rsidRPr="001F3C1B">
        <w:rPr>
          <w:rFonts w:ascii="Times New Roman" w:hAnsi="Times New Roman" w:cs="Times New Roman"/>
          <w:color w:val="000000"/>
          <w:sz w:val="28"/>
          <w:szCs w:val="28"/>
        </w:rPr>
        <w:t xml:space="preserve"> без змін.</w:t>
      </w:r>
    </w:p>
    <w:p w:rsidR="002D74AA" w:rsidRPr="001F3C1B" w:rsidRDefault="001F3C1B" w:rsidP="00517724">
      <w:pPr>
        <w:spacing w:after="0" w:line="240" w:lineRule="auto"/>
        <w:ind w:firstLine="567"/>
        <w:jc w:val="both"/>
        <w:rPr>
          <w:rFonts w:ascii="Times New Roman" w:hAnsi="Times New Roman" w:cs="Times New Roman"/>
          <w:sz w:val="28"/>
          <w:szCs w:val="28"/>
        </w:rPr>
      </w:pPr>
      <w:r w:rsidRPr="001F3C1B">
        <w:rPr>
          <w:rFonts w:ascii="Times New Roman" w:hAnsi="Times New Roman" w:cs="Times New Roman"/>
          <w:sz w:val="28"/>
          <w:szCs w:val="28"/>
          <w:lang w:val="uk-UA"/>
        </w:rPr>
        <w:t>Приймаючи рішення суд першої інстанції</w:t>
      </w:r>
      <w:r w:rsidR="002D74AA" w:rsidRPr="001F3C1B">
        <w:rPr>
          <w:rFonts w:ascii="Times New Roman" w:hAnsi="Times New Roman" w:cs="Times New Roman"/>
          <w:sz w:val="28"/>
          <w:szCs w:val="28"/>
          <w:lang w:val="uk-UA"/>
        </w:rPr>
        <w:t xml:space="preserve"> виходив з того, що поскільки в наказі про призначення позивача на посаду поліцейського було відсутнє пос</w:t>
      </w:r>
      <w:r w:rsidRPr="001F3C1B">
        <w:rPr>
          <w:rFonts w:ascii="Times New Roman" w:hAnsi="Times New Roman" w:cs="Times New Roman"/>
          <w:sz w:val="28"/>
          <w:szCs w:val="28"/>
          <w:lang w:val="uk-UA"/>
        </w:rPr>
        <w:t>илання на підстави визначені ч.</w:t>
      </w:r>
      <w:r w:rsidR="002D74AA" w:rsidRPr="001F3C1B">
        <w:rPr>
          <w:rFonts w:ascii="Times New Roman" w:hAnsi="Times New Roman" w:cs="Times New Roman"/>
          <w:sz w:val="28"/>
          <w:szCs w:val="28"/>
          <w:lang w:val="uk-UA"/>
        </w:rPr>
        <w:t>2</w:t>
      </w:r>
      <w:r w:rsidRPr="001F3C1B">
        <w:rPr>
          <w:rFonts w:ascii="Times New Roman" w:hAnsi="Times New Roman" w:cs="Times New Roman"/>
          <w:sz w:val="28"/>
          <w:szCs w:val="28"/>
          <w:lang w:val="uk-UA"/>
        </w:rPr>
        <w:t xml:space="preserve"> ст.58 ЗУ «Про Н</w:t>
      </w:r>
      <w:r w:rsidR="002D74AA" w:rsidRPr="001F3C1B">
        <w:rPr>
          <w:rFonts w:ascii="Times New Roman" w:hAnsi="Times New Roman" w:cs="Times New Roman"/>
          <w:sz w:val="28"/>
          <w:szCs w:val="28"/>
          <w:lang w:val="uk-UA"/>
        </w:rPr>
        <w:t>аціональну поліцію», позивач є таким, що прийнятий на службу до лав Національної поліції України безстроково із забезпечення</w:t>
      </w:r>
      <w:r w:rsidRPr="001F3C1B">
        <w:rPr>
          <w:rFonts w:ascii="Times New Roman" w:hAnsi="Times New Roman" w:cs="Times New Roman"/>
          <w:sz w:val="28"/>
          <w:szCs w:val="28"/>
          <w:lang w:val="uk-UA"/>
        </w:rPr>
        <w:t>м</w:t>
      </w:r>
      <w:r w:rsidR="002D74AA" w:rsidRPr="001F3C1B">
        <w:rPr>
          <w:rFonts w:ascii="Times New Roman" w:hAnsi="Times New Roman" w:cs="Times New Roman"/>
          <w:sz w:val="28"/>
          <w:szCs w:val="28"/>
          <w:lang w:val="uk-UA"/>
        </w:rPr>
        <w:t xml:space="preserve"> відповідних гарантій поліцейського. Дії відповідача ГУ</w:t>
      </w:r>
      <w:r w:rsidRPr="001F3C1B">
        <w:rPr>
          <w:rFonts w:ascii="Times New Roman" w:hAnsi="Times New Roman" w:cs="Times New Roman"/>
          <w:sz w:val="28"/>
          <w:szCs w:val="28"/>
          <w:lang w:val="uk-UA"/>
        </w:rPr>
        <w:t xml:space="preserve"> </w:t>
      </w:r>
      <w:r w:rsidR="002D74AA" w:rsidRPr="001F3C1B">
        <w:rPr>
          <w:rFonts w:ascii="Times New Roman" w:hAnsi="Times New Roman" w:cs="Times New Roman"/>
          <w:sz w:val="28"/>
          <w:szCs w:val="28"/>
          <w:lang w:val="uk-UA"/>
        </w:rPr>
        <w:t>НП у Волинській області щодо призначення і проведення атестування позивача вчиненні в порушення вимог</w:t>
      </w:r>
      <w:r w:rsidRPr="001F3C1B">
        <w:rPr>
          <w:rFonts w:ascii="Times New Roman" w:hAnsi="Times New Roman" w:cs="Times New Roman"/>
          <w:sz w:val="28"/>
          <w:szCs w:val="28"/>
          <w:lang w:val="uk-UA"/>
        </w:rPr>
        <w:t xml:space="preserve"> ст.</w:t>
      </w:r>
      <w:r w:rsidR="002D74AA" w:rsidRPr="001F3C1B">
        <w:rPr>
          <w:rFonts w:ascii="Times New Roman" w:hAnsi="Times New Roman" w:cs="Times New Roman"/>
          <w:sz w:val="28"/>
          <w:szCs w:val="28"/>
          <w:lang w:val="uk-UA"/>
        </w:rPr>
        <w:t>33 ЗУ «Про Національну поліцію»</w:t>
      </w:r>
      <w:r w:rsidRPr="001F3C1B">
        <w:rPr>
          <w:rFonts w:ascii="Times New Roman" w:hAnsi="Times New Roman" w:cs="Times New Roman"/>
          <w:sz w:val="28"/>
          <w:szCs w:val="28"/>
          <w:lang w:val="uk-UA"/>
        </w:rPr>
        <w:t xml:space="preserve"> </w:t>
      </w:r>
      <w:r w:rsidR="002D74AA" w:rsidRPr="001F3C1B">
        <w:rPr>
          <w:rFonts w:ascii="Times New Roman" w:hAnsi="Times New Roman" w:cs="Times New Roman"/>
          <w:sz w:val="28"/>
          <w:szCs w:val="28"/>
          <w:lang w:val="uk-UA"/>
        </w:rPr>
        <w:t>не ґрунтуються на положеннях</w:t>
      </w:r>
      <w:r w:rsidRPr="001F3C1B">
        <w:rPr>
          <w:rFonts w:ascii="Times New Roman" w:hAnsi="Times New Roman" w:cs="Times New Roman"/>
          <w:sz w:val="28"/>
          <w:szCs w:val="28"/>
          <w:lang w:val="uk-UA"/>
        </w:rPr>
        <w:t xml:space="preserve"> </w:t>
      </w:r>
      <w:r w:rsidR="002D74AA" w:rsidRPr="001F3C1B">
        <w:rPr>
          <w:rFonts w:ascii="Times New Roman" w:hAnsi="Times New Roman" w:cs="Times New Roman"/>
          <w:sz w:val="28"/>
          <w:szCs w:val="28"/>
          <w:lang w:val="uk-UA"/>
        </w:rPr>
        <w:t>Конституції України</w:t>
      </w:r>
      <w:r w:rsidRPr="001F3C1B">
        <w:rPr>
          <w:rFonts w:ascii="Times New Roman" w:hAnsi="Times New Roman" w:cs="Times New Roman"/>
          <w:sz w:val="28"/>
          <w:szCs w:val="28"/>
          <w:lang w:val="uk-UA"/>
        </w:rPr>
        <w:t xml:space="preserve"> </w:t>
      </w:r>
      <w:r w:rsidR="002D74AA" w:rsidRPr="001F3C1B">
        <w:rPr>
          <w:rFonts w:ascii="Times New Roman" w:hAnsi="Times New Roman" w:cs="Times New Roman"/>
          <w:sz w:val="28"/>
          <w:szCs w:val="28"/>
          <w:lang w:val="uk-UA"/>
        </w:rPr>
        <w:t xml:space="preserve">та законів України. </w:t>
      </w:r>
      <w:r w:rsidR="002D74AA" w:rsidRPr="001F3C1B">
        <w:rPr>
          <w:rFonts w:ascii="Times New Roman" w:hAnsi="Times New Roman" w:cs="Times New Roman"/>
          <w:sz w:val="28"/>
          <w:szCs w:val="28"/>
        </w:rPr>
        <w:t>Крім того, атестація позивача проводилася за відсутності посилання на будь-яку з підстав проведення атестації поліцейського, які визначені у ч</w:t>
      </w:r>
      <w:r w:rsidRPr="001F3C1B">
        <w:rPr>
          <w:rFonts w:ascii="Times New Roman" w:hAnsi="Times New Roman" w:cs="Times New Roman"/>
          <w:sz w:val="28"/>
          <w:szCs w:val="28"/>
          <w:lang w:val="uk-UA"/>
        </w:rPr>
        <w:t>.</w:t>
      </w:r>
      <w:r w:rsidR="002D74AA" w:rsidRPr="001F3C1B">
        <w:rPr>
          <w:rFonts w:ascii="Times New Roman" w:hAnsi="Times New Roman" w:cs="Times New Roman"/>
          <w:sz w:val="28"/>
          <w:szCs w:val="28"/>
        </w:rPr>
        <w:t>2</w:t>
      </w:r>
      <w:r w:rsidRPr="001F3C1B">
        <w:rPr>
          <w:rFonts w:ascii="Times New Roman" w:hAnsi="Times New Roman" w:cs="Times New Roman"/>
          <w:sz w:val="28"/>
          <w:szCs w:val="28"/>
          <w:lang w:val="uk-UA"/>
        </w:rPr>
        <w:t xml:space="preserve"> </w:t>
      </w:r>
      <w:r w:rsidRPr="001F3C1B">
        <w:rPr>
          <w:rFonts w:ascii="Times New Roman" w:hAnsi="Times New Roman" w:cs="Times New Roman"/>
          <w:sz w:val="28"/>
          <w:szCs w:val="28"/>
        </w:rPr>
        <w:t>ст.</w:t>
      </w:r>
      <w:r w:rsidR="002D74AA" w:rsidRPr="001F3C1B">
        <w:rPr>
          <w:rFonts w:ascii="Times New Roman" w:hAnsi="Times New Roman" w:cs="Times New Roman"/>
          <w:sz w:val="28"/>
          <w:szCs w:val="28"/>
        </w:rPr>
        <w:t xml:space="preserve">57 вказаного Закону. Суд вважає незаконним призначення </w:t>
      </w:r>
      <w:r w:rsidRPr="001F3C1B">
        <w:rPr>
          <w:rFonts w:ascii="Times New Roman" w:hAnsi="Times New Roman" w:cs="Times New Roman"/>
          <w:sz w:val="28"/>
          <w:szCs w:val="28"/>
          <w:lang w:val="uk-UA"/>
        </w:rPr>
        <w:t xml:space="preserve">та </w:t>
      </w:r>
      <w:r w:rsidR="002D74AA" w:rsidRPr="001F3C1B">
        <w:rPr>
          <w:rFonts w:ascii="Times New Roman" w:hAnsi="Times New Roman" w:cs="Times New Roman"/>
          <w:sz w:val="28"/>
          <w:szCs w:val="28"/>
        </w:rPr>
        <w:t>проведення атестації позивача протягом першого року проходження служби після призн</w:t>
      </w:r>
      <w:r w:rsidRPr="001F3C1B">
        <w:rPr>
          <w:rFonts w:ascii="Times New Roman" w:hAnsi="Times New Roman" w:cs="Times New Roman"/>
          <w:sz w:val="28"/>
          <w:szCs w:val="28"/>
        </w:rPr>
        <w:t>ачення на посаду з огляду на ч.</w:t>
      </w:r>
      <w:r w:rsidR="002D74AA" w:rsidRPr="001F3C1B">
        <w:rPr>
          <w:rFonts w:ascii="Times New Roman" w:hAnsi="Times New Roman" w:cs="Times New Roman"/>
          <w:sz w:val="28"/>
          <w:szCs w:val="28"/>
        </w:rPr>
        <w:t>1</w:t>
      </w:r>
      <w:r w:rsidRPr="001F3C1B">
        <w:rPr>
          <w:rFonts w:ascii="Times New Roman" w:hAnsi="Times New Roman" w:cs="Times New Roman"/>
          <w:sz w:val="28"/>
          <w:szCs w:val="28"/>
          <w:lang w:val="uk-UA"/>
        </w:rPr>
        <w:t xml:space="preserve"> </w:t>
      </w:r>
      <w:r w:rsidRPr="001F3C1B">
        <w:rPr>
          <w:rFonts w:ascii="Times New Roman" w:hAnsi="Times New Roman" w:cs="Times New Roman"/>
          <w:sz w:val="28"/>
          <w:szCs w:val="28"/>
        </w:rPr>
        <w:t>ст.</w:t>
      </w:r>
      <w:r w:rsidR="002D74AA" w:rsidRPr="001F3C1B">
        <w:rPr>
          <w:rFonts w:ascii="Times New Roman" w:hAnsi="Times New Roman" w:cs="Times New Roman"/>
          <w:sz w:val="28"/>
          <w:szCs w:val="28"/>
        </w:rPr>
        <w:t xml:space="preserve">12 ЗУ «Про професійний розвиток працівників». </w:t>
      </w:r>
      <w:r w:rsidRPr="001F3C1B">
        <w:rPr>
          <w:rFonts w:ascii="Times New Roman" w:hAnsi="Times New Roman" w:cs="Times New Roman"/>
          <w:sz w:val="28"/>
          <w:szCs w:val="28"/>
          <w:lang w:val="uk-UA"/>
        </w:rPr>
        <w:t xml:space="preserve">Вказане узгоджується з </w:t>
      </w:r>
      <w:r w:rsidRPr="001F3C1B">
        <w:rPr>
          <w:rFonts w:ascii="Times New Roman" w:hAnsi="Times New Roman" w:cs="Times New Roman"/>
          <w:sz w:val="28"/>
          <w:szCs w:val="28"/>
        </w:rPr>
        <w:t>практик</w:t>
      </w:r>
      <w:r w:rsidRPr="001F3C1B">
        <w:rPr>
          <w:rFonts w:ascii="Times New Roman" w:hAnsi="Times New Roman" w:cs="Times New Roman"/>
          <w:sz w:val="28"/>
          <w:szCs w:val="28"/>
          <w:lang w:val="uk-UA"/>
        </w:rPr>
        <w:t>ою</w:t>
      </w:r>
      <w:r w:rsidR="002D74AA" w:rsidRPr="001F3C1B">
        <w:rPr>
          <w:rFonts w:ascii="Times New Roman" w:hAnsi="Times New Roman" w:cs="Times New Roman"/>
          <w:sz w:val="28"/>
          <w:szCs w:val="28"/>
        </w:rPr>
        <w:t xml:space="preserve"> ЄСПЛ рішення «ОСОБА_2 проти України» від 27.05.2013 року. Крім того, на думку суду персональний склад атестаційних комісій сформовано всупереч вимогам законодавства, яке регламентує порядок створення та формування персонального складу комісій.</w:t>
      </w:r>
    </w:p>
    <w:p w:rsidR="002D74AA" w:rsidRPr="001F3C1B" w:rsidRDefault="002D74AA" w:rsidP="00517724">
      <w:pPr>
        <w:spacing w:after="0" w:line="240" w:lineRule="auto"/>
        <w:ind w:firstLine="567"/>
        <w:jc w:val="both"/>
        <w:rPr>
          <w:rFonts w:ascii="Times New Roman" w:hAnsi="Times New Roman" w:cs="Times New Roman"/>
          <w:sz w:val="28"/>
          <w:szCs w:val="28"/>
        </w:rPr>
      </w:pPr>
      <w:r w:rsidRPr="001F3C1B">
        <w:rPr>
          <w:rFonts w:ascii="Times New Roman" w:hAnsi="Times New Roman" w:cs="Times New Roman"/>
          <w:sz w:val="28"/>
          <w:szCs w:val="28"/>
        </w:rPr>
        <w:t xml:space="preserve">Колегія суддів Львівського апеляційного адміністративного суду скасувала постанову Волинського окружного адміністративного суду від </w:t>
      </w:r>
      <w:r w:rsidR="001F3C1B" w:rsidRPr="001F3C1B">
        <w:rPr>
          <w:rFonts w:ascii="Times New Roman" w:hAnsi="Times New Roman" w:cs="Times New Roman"/>
          <w:sz w:val="28"/>
          <w:szCs w:val="28"/>
        </w:rPr>
        <w:t>05 травня 2016 року по справі №</w:t>
      </w:r>
      <w:r w:rsidRPr="001F3C1B">
        <w:rPr>
          <w:rFonts w:ascii="Times New Roman" w:hAnsi="Times New Roman" w:cs="Times New Roman"/>
          <w:sz w:val="28"/>
          <w:szCs w:val="28"/>
        </w:rPr>
        <w:t>803/279/16 в частині задоволення позовної вимоги щодо визнання протиправним та скасування рішення апеляційної атестацій</w:t>
      </w:r>
      <w:r w:rsidR="001F3C1B" w:rsidRPr="001F3C1B">
        <w:rPr>
          <w:rFonts w:ascii="Times New Roman" w:hAnsi="Times New Roman" w:cs="Times New Roman"/>
          <w:sz w:val="28"/>
          <w:szCs w:val="28"/>
        </w:rPr>
        <w:t>ної комісії Західного регіону №2, оформлен</w:t>
      </w:r>
      <w:r w:rsidR="001F3C1B" w:rsidRPr="001F3C1B">
        <w:rPr>
          <w:rFonts w:ascii="Times New Roman" w:hAnsi="Times New Roman" w:cs="Times New Roman"/>
          <w:sz w:val="28"/>
          <w:szCs w:val="28"/>
          <w:lang w:val="uk-UA"/>
        </w:rPr>
        <w:t>ого</w:t>
      </w:r>
      <w:r w:rsidRPr="001F3C1B">
        <w:rPr>
          <w:rFonts w:ascii="Times New Roman" w:hAnsi="Times New Roman" w:cs="Times New Roman"/>
          <w:sz w:val="28"/>
          <w:szCs w:val="28"/>
        </w:rPr>
        <w:t xml:space="preserve"> протоколом ОП №15.00003776.0018819 від 23 лютого 2016 р</w:t>
      </w:r>
      <w:r w:rsidR="001F3C1B" w:rsidRPr="001F3C1B">
        <w:rPr>
          <w:rFonts w:ascii="Times New Roman" w:hAnsi="Times New Roman" w:cs="Times New Roman"/>
          <w:sz w:val="28"/>
          <w:szCs w:val="28"/>
        </w:rPr>
        <w:t xml:space="preserve">оку та в цій частині відмовила </w:t>
      </w:r>
      <w:r w:rsidRPr="001F3C1B">
        <w:rPr>
          <w:rFonts w:ascii="Times New Roman" w:hAnsi="Times New Roman" w:cs="Times New Roman"/>
          <w:sz w:val="28"/>
          <w:szCs w:val="28"/>
        </w:rPr>
        <w:t xml:space="preserve">в </w:t>
      </w:r>
      <w:r w:rsidRPr="001F3C1B">
        <w:rPr>
          <w:rFonts w:ascii="Times New Roman" w:hAnsi="Times New Roman" w:cs="Times New Roman"/>
          <w:sz w:val="28"/>
          <w:szCs w:val="28"/>
        </w:rPr>
        <w:lastRenderedPageBreak/>
        <w:t xml:space="preserve">позові. В решті постанову Волинського окружного адміністративного суду від </w:t>
      </w:r>
      <w:r w:rsidR="001F3C1B" w:rsidRPr="001F3C1B">
        <w:rPr>
          <w:rFonts w:ascii="Times New Roman" w:hAnsi="Times New Roman" w:cs="Times New Roman"/>
          <w:sz w:val="28"/>
          <w:szCs w:val="28"/>
        </w:rPr>
        <w:t xml:space="preserve">22 квітня 2016 року </w:t>
      </w:r>
      <w:r w:rsidRPr="001F3C1B">
        <w:rPr>
          <w:rFonts w:ascii="Times New Roman" w:hAnsi="Times New Roman" w:cs="Times New Roman"/>
          <w:sz w:val="28"/>
          <w:szCs w:val="28"/>
        </w:rPr>
        <w:t>залишено без змін.</w:t>
      </w:r>
    </w:p>
    <w:p w:rsidR="002D74AA" w:rsidRPr="001F3C1B" w:rsidRDefault="002D74AA" w:rsidP="00517724">
      <w:pPr>
        <w:spacing w:after="0" w:line="240" w:lineRule="auto"/>
        <w:ind w:firstLine="567"/>
        <w:jc w:val="both"/>
        <w:rPr>
          <w:rFonts w:ascii="Times New Roman" w:hAnsi="Times New Roman" w:cs="Times New Roman"/>
          <w:sz w:val="28"/>
          <w:szCs w:val="28"/>
        </w:rPr>
      </w:pPr>
      <w:r w:rsidRPr="001F3C1B">
        <w:rPr>
          <w:rFonts w:ascii="Times New Roman" w:hAnsi="Times New Roman" w:cs="Times New Roman"/>
          <w:sz w:val="28"/>
          <w:szCs w:val="28"/>
        </w:rPr>
        <w:t>При цьому, судом окремо звернуто увагу, що з матеріалів справи не вбачається погодження Національною поліцією України затвердженого персонального складу атестацій</w:t>
      </w:r>
      <w:r w:rsidR="001F3C1B" w:rsidRPr="001F3C1B">
        <w:rPr>
          <w:rFonts w:ascii="Times New Roman" w:hAnsi="Times New Roman" w:cs="Times New Roman"/>
          <w:sz w:val="28"/>
          <w:szCs w:val="28"/>
        </w:rPr>
        <w:t>ної комісії, що є порушенням п</w:t>
      </w:r>
      <w:r w:rsidRPr="001F3C1B">
        <w:rPr>
          <w:rFonts w:ascii="Times New Roman" w:hAnsi="Times New Roman" w:cs="Times New Roman"/>
          <w:sz w:val="28"/>
          <w:szCs w:val="28"/>
        </w:rPr>
        <w:t xml:space="preserve">п.2 п.2 розділу ІІ Інструкції, а відтак є підстави вважати неповноважним склад атестаційної комісії, що є окремою </w:t>
      </w:r>
      <w:r w:rsidR="001F3C1B" w:rsidRPr="001F3C1B">
        <w:rPr>
          <w:rFonts w:ascii="Times New Roman" w:hAnsi="Times New Roman" w:cs="Times New Roman"/>
          <w:sz w:val="28"/>
          <w:szCs w:val="28"/>
          <w:lang w:val="uk-UA"/>
        </w:rPr>
        <w:t>підставою</w:t>
      </w:r>
      <w:r w:rsidRPr="001F3C1B">
        <w:rPr>
          <w:rFonts w:ascii="Times New Roman" w:hAnsi="Times New Roman" w:cs="Times New Roman"/>
          <w:sz w:val="28"/>
          <w:szCs w:val="28"/>
        </w:rPr>
        <w:t xml:space="preserve"> для скасування рішення (висновку) атестаційної комісії. (постанова від 10 жовтня 2016 року, ЄДРСР - </w:t>
      </w:r>
      <w:hyperlink r:id="rId25" w:tgtFrame="_blank" w:history="1">
        <w:r w:rsidRPr="001F3C1B">
          <w:rPr>
            <w:rStyle w:val="a4"/>
            <w:rFonts w:ascii="Times New Roman" w:hAnsi="Times New Roman" w:cs="Times New Roman"/>
            <w:sz w:val="28"/>
            <w:szCs w:val="28"/>
          </w:rPr>
          <w:t>62054848</w:t>
        </w:r>
      </w:hyperlink>
      <w:r w:rsidRPr="001F3C1B">
        <w:rPr>
          <w:rFonts w:ascii="Times New Roman" w:hAnsi="Times New Roman" w:cs="Times New Roman"/>
          <w:sz w:val="28"/>
          <w:szCs w:val="28"/>
        </w:rPr>
        <w:t>).</w:t>
      </w:r>
    </w:p>
    <w:p w:rsidR="002D74AA" w:rsidRPr="001F3C1B" w:rsidRDefault="002D74AA" w:rsidP="00517724">
      <w:pPr>
        <w:spacing w:after="0" w:line="240" w:lineRule="auto"/>
        <w:ind w:firstLine="567"/>
        <w:jc w:val="both"/>
        <w:rPr>
          <w:rFonts w:ascii="Times New Roman" w:hAnsi="Times New Roman" w:cs="Times New Roman"/>
          <w:sz w:val="28"/>
          <w:szCs w:val="28"/>
        </w:rPr>
      </w:pPr>
    </w:p>
    <w:p w:rsidR="002D74AA" w:rsidRPr="001F3C1B" w:rsidRDefault="002D74AA" w:rsidP="00517724">
      <w:pPr>
        <w:spacing w:after="0" w:line="240" w:lineRule="auto"/>
        <w:ind w:firstLine="567"/>
        <w:jc w:val="both"/>
        <w:rPr>
          <w:rFonts w:ascii="Times New Roman" w:hAnsi="Times New Roman" w:cs="Times New Roman"/>
          <w:sz w:val="28"/>
          <w:szCs w:val="28"/>
          <w:lang w:val="uk-UA"/>
        </w:rPr>
      </w:pPr>
      <w:r w:rsidRPr="001F3C1B">
        <w:rPr>
          <w:rFonts w:ascii="Times New Roman" w:hAnsi="Times New Roman" w:cs="Times New Roman"/>
          <w:sz w:val="28"/>
          <w:szCs w:val="28"/>
        </w:rPr>
        <w:t>А</w:t>
      </w:r>
      <w:r w:rsidR="001F3C1B" w:rsidRPr="001F3C1B">
        <w:rPr>
          <w:rFonts w:ascii="Times New Roman" w:hAnsi="Times New Roman" w:cs="Times New Roman"/>
          <w:sz w:val="28"/>
          <w:szCs w:val="28"/>
        </w:rPr>
        <w:t>налогічним прикладом є справа №</w:t>
      </w:r>
      <w:r w:rsidRPr="001F3C1B">
        <w:rPr>
          <w:rFonts w:ascii="Times New Roman" w:hAnsi="Times New Roman" w:cs="Times New Roman"/>
          <w:sz w:val="28"/>
          <w:szCs w:val="28"/>
        </w:rPr>
        <w:t xml:space="preserve">876/3570/16 (постанова від 10 жовтня 2016 року, ЄДРСР - </w:t>
      </w:r>
      <w:hyperlink r:id="rId26" w:tgtFrame="_blank" w:history="1">
        <w:r w:rsidRPr="001F3C1B">
          <w:rPr>
            <w:rStyle w:val="a4"/>
            <w:rFonts w:ascii="Times New Roman" w:hAnsi="Times New Roman" w:cs="Times New Roman"/>
            <w:sz w:val="28"/>
            <w:szCs w:val="28"/>
          </w:rPr>
          <w:t>62054670</w:t>
        </w:r>
      </w:hyperlink>
      <w:r w:rsidRPr="001F3C1B">
        <w:rPr>
          <w:rFonts w:ascii="Times New Roman" w:hAnsi="Times New Roman" w:cs="Times New Roman"/>
          <w:sz w:val="28"/>
          <w:szCs w:val="28"/>
        </w:rPr>
        <w:t>).</w:t>
      </w:r>
    </w:p>
    <w:p w:rsidR="00DB66BA" w:rsidRPr="001F3C1B" w:rsidRDefault="00DB66BA" w:rsidP="00517724">
      <w:pPr>
        <w:spacing w:after="0" w:line="240" w:lineRule="auto"/>
        <w:ind w:firstLine="567"/>
        <w:jc w:val="both"/>
        <w:rPr>
          <w:rFonts w:ascii="Times New Roman" w:hAnsi="Times New Roman" w:cs="Times New Roman"/>
          <w:sz w:val="28"/>
          <w:szCs w:val="28"/>
          <w:lang w:val="uk-UA"/>
        </w:rPr>
      </w:pPr>
    </w:p>
    <w:p w:rsidR="006D6CEB" w:rsidRPr="00DB66BA" w:rsidRDefault="006D6CEB" w:rsidP="006A1D59">
      <w:pPr>
        <w:pStyle w:val="a3"/>
        <w:numPr>
          <w:ilvl w:val="1"/>
          <w:numId w:val="5"/>
        </w:numPr>
        <w:spacing w:after="0" w:line="240" w:lineRule="auto"/>
        <w:ind w:left="0" w:firstLine="567"/>
        <w:jc w:val="both"/>
        <w:rPr>
          <w:rFonts w:ascii="Times New Roman" w:hAnsi="Times New Roman" w:cs="Times New Roman"/>
          <w:b/>
          <w:sz w:val="28"/>
          <w:szCs w:val="28"/>
          <w:lang w:val="uk-UA"/>
        </w:rPr>
      </w:pPr>
      <w:r w:rsidRPr="001F3C1B">
        <w:rPr>
          <w:rFonts w:ascii="Times New Roman" w:hAnsi="Times New Roman" w:cs="Times New Roman"/>
          <w:b/>
          <w:sz w:val="28"/>
          <w:szCs w:val="28"/>
          <w:lang w:val="uk-UA"/>
        </w:rPr>
        <w:t>Належний спосіб судового захисту у випадку, коли на рішення атестаційної комісії було подано скаргу до апеляційної атестаційної комісії, яка за результатами апеляційної</w:t>
      </w:r>
      <w:r w:rsidRPr="00DB66BA">
        <w:rPr>
          <w:rFonts w:ascii="Times New Roman" w:hAnsi="Times New Roman" w:cs="Times New Roman"/>
          <w:b/>
          <w:sz w:val="28"/>
          <w:szCs w:val="28"/>
          <w:lang w:val="uk-UA"/>
        </w:rPr>
        <w:t xml:space="preserve"> процедури прийняла рішення про відхилення цієї скарги</w:t>
      </w:r>
    </w:p>
    <w:p w:rsidR="004242BA" w:rsidRPr="00DB66BA" w:rsidRDefault="004242BA" w:rsidP="00517724">
      <w:pPr>
        <w:spacing w:after="0" w:line="240" w:lineRule="auto"/>
        <w:ind w:firstLine="567"/>
        <w:jc w:val="both"/>
        <w:rPr>
          <w:rFonts w:ascii="Times New Roman" w:hAnsi="Times New Roman" w:cs="Times New Roman"/>
          <w:sz w:val="28"/>
          <w:szCs w:val="28"/>
          <w:lang w:val="uk-UA"/>
        </w:rPr>
      </w:pPr>
    </w:p>
    <w:p w:rsidR="004242BA" w:rsidRPr="00623DFB" w:rsidRDefault="007C172D" w:rsidP="00517724">
      <w:pPr>
        <w:spacing w:after="0" w:line="240" w:lineRule="auto"/>
        <w:ind w:firstLine="567"/>
        <w:jc w:val="both"/>
        <w:rPr>
          <w:rFonts w:ascii="Times New Roman" w:hAnsi="Times New Roman" w:cs="Times New Roman"/>
          <w:sz w:val="28"/>
          <w:szCs w:val="28"/>
          <w:lang w:val="uk-UA"/>
        </w:rPr>
      </w:pPr>
      <w:r w:rsidRPr="00623DFB">
        <w:rPr>
          <w:rFonts w:ascii="Times New Roman" w:hAnsi="Times New Roman" w:cs="Times New Roman"/>
          <w:sz w:val="28"/>
          <w:szCs w:val="28"/>
          <w:lang w:val="uk-UA"/>
        </w:rPr>
        <w:t>Виходячи із аналізу рішень Львівського апеляційного адміністративного суду, можна зробити висновок, що в</w:t>
      </w:r>
      <w:r w:rsidR="004242BA" w:rsidRPr="00623DFB">
        <w:rPr>
          <w:rFonts w:ascii="Times New Roman" w:hAnsi="Times New Roman" w:cs="Times New Roman"/>
          <w:sz w:val="28"/>
          <w:szCs w:val="28"/>
          <w:lang w:val="uk-UA"/>
        </w:rPr>
        <w:t xml:space="preserve">ід позивача не вимагається подавати позовну вимогу про скасування рішення апеляційної атестаційної комісії про відхилення скарги; наказ про звільнення зі служби в поліції може бути скасований незалежно від того, чи залишається чинним згадане рішення апеляційної атестаційної комісії. </w:t>
      </w:r>
    </w:p>
    <w:p w:rsidR="004242BA" w:rsidRPr="00623DFB" w:rsidRDefault="004242BA" w:rsidP="00517724">
      <w:pPr>
        <w:spacing w:after="0" w:line="240" w:lineRule="auto"/>
        <w:ind w:firstLine="567"/>
        <w:jc w:val="both"/>
        <w:rPr>
          <w:rFonts w:ascii="Times New Roman" w:hAnsi="Times New Roman" w:cs="Times New Roman"/>
          <w:sz w:val="28"/>
          <w:szCs w:val="28"/>
          <w:lang w:val="uk-UA"/>
        </w:rPr>
      </w:pPr>
    </w:p>
    <w:p w:rsidR="00B13BEB" w:rsidRPr="00B13BEB" w:rsidRDefault="001F3C1B" w:rsidP="00B13BEB">
      <w:pPr>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У справі №</w:t>
      </w:r>
      <w:r w:rsidR="004242BA" w:rsidRPr="00623DFB">
        <w:rPr>
          <w:rFonts w:ascii="Times New Roman" w:hAnsi="Times New Roman" w:cs="Times New Roman"/>
          <w:sz w:val="28"/>
          <w:szCs w:val="28"/>
          <w:lang w:val="uk-UA"/>
        </w:rPr>
        <w:t>876/3963/16 за позовом ОСОБА_2 до Головного управління Національної поліції у Волинській об</w:t>
      </w:r>
      <w:r>
        <w:rPr>
          <w:rFonts w:ascii="Times New Roman" w:hAnsi="Times New Roman" w:cs="Times New Roman"/>
          <w:sz w:val="28"/>
          <w:szCs w:val="28"/>
          <w:lang w:val="uk-UA"/>
        </w:rPr>
        <w:t>ласті, атестаційної комісії №3 Г</w:t>
      </w:r>
      <w:r w:rsidR="004242BA" w:rsidRPr="00623DFB">
        <w:rPr>
          <w:rFonts w:ascii="Times New Roman" w:hAnsi="Times New Roman" w:cs="Times New Roman"/>
          <w:sz w:val="28"/>
          <w:szCs w:val="28"/>
          <w:lang w:val="uk-UA"/>
        </w:rPr>
        <w:t>оловного управління Національної поліції у Волинській області, апеляційної атестаційної комісії Західного регіону №2 про визнання протиправн</w:t>
      </w:r>
      <w:r>
        <w:rPr>
          <w:rFonts w:ascii="Times New Roman" w:hAnsi="Times New Roman" w:cs="Times New Roman"/>
          <w:sz w:val="28"/>
          <w:szCs w:val="28"/>
          <w:lang w:val="uk-UA"/>
        </w:rPr>
        <w:t>ими та</w:t>
      </w:r>
      <w:r w:rsidR="004242BA" w:rsidRPr="00623DFB">
        <w:rPr>
          <w:rFonts w:ascii="Times New Roman" w:hAnsi="Times New Roman" w:cs="Times New Roman"/>
          <w:sz w:val="28"/>
          <w:szCs w:val="28"/>
          <w:lang w:val="uk-UA"/>
        </w:rPr>
        <w:t xml:space="preserve"> скасування рішень, наказу, поновлення на посаді та стягнення грошового забезпе</w:t>
      </w:r>
      <w:r>
        <w:rPr>
          <w:rFonts w:ascii="Times New Roman" w:hAnsi="Times New Roman" w:cs="Times New Roman"/>
          <w:sz w:val="28"/>
          <w:szCs w:val="28"/>
          <w:lang w:val="uk-UA"/>
        </w:rPr>
        <w:t xml:space="preserve">чення за час вимушеного прогулу, </w:t>
      </w:r>
      <w:r w:rsidR="00B13BEB" w:rsidRPr="001F3C1B">
        <w:rPr>
          <w:rFonts w:ascii="Times New Roman" w:hAnsi="Times New Roman" w:cs="Times New Roman"/>
          <w:sz w:val="28"/>
          <w:szCs w:val="28"/>
          <w:lang w:val="uk-UA"/>
        </w:rPr>
        <w:t xml:space="preserve">постановою Львівського апеляційного адміністративного суду від 10 жовтня 2016 року </w:t>
      </w:r>
      <w:r w:rsidR="00B13BEB" w:rsidRPr="00B13BEB">
        <w:rPr>
          <w:rFonts w:ascii="Times New Roman" w:hAnsi="Times New Roman" w:cs="Times New Roman"/>
          <w:sz w:val="28"/>
          <w:szCs w:val="28"/>
          <w:lang w:val="uk-UA"/>
        </w:rPr>
        <w:t>а</w:t>
      </w:r>
      <w:r w:rsidR="00B13BEB" w:rsidRPr="00B13BEB">
        <w:rPr>
          <w:rFonts w:ascii="Times New Roman" w:hAnsi="Times New Roman" w:cs="Times New Roman"/>
          <w:color w:val="000000"/>
          <w:sz w:val="28"/>
          <w:szCs w:val="28"/>
          <w:lang w:val="uk-UA"/>
        </w:rPr>
        <w:t>пеляційну скаргу ГУ НП у Волинській області задоволено частково.</w:t>
      </w:r>
    </w:p>
    <w:p w:rsidR="00B13BEB" w:rsidRPr="00B13BEB" w:rsidRDefault="00B13BEB" w:rsidP="00B13BEB">
      <w:pPr>
        <w:spacing w:after="0" w:line="240" w:lineRule="auto"/>
        <w:ind w:firstLine="567"/>
        <w:jc w:val="both"/>
        <w:rPr>
          <w:rFonts w:ascii="Times New Roman" w:hAnsi="Times New Roman" w:cs="Times New Roman"/>
          <w:color w:val="000000"/>
          <w:sz w:val="28"/>
          <w:szCs w:val="28"/>
          <w:lang w:val="uk-UA"/>
        </w:rPr>
      </w:pPr>
      <w:r w:rsidRPr="00B13BEB">
        <w:rPr>
          <w:rFonts w:ascii="Times New Roman" w:hAnsi="Times New Roman" w:cs="Times New Roman"/>
          <w:color w:val="000000"/>
          <w:sz w:val="28"/>
          <w:szCs w:val="28"/>
          <w:lang w:val="uk-UA"/>
        </w:rPr>
        <w:t>Скасовано постанову Волинського окружного адміністративного суду від 25.04.2016 року в частині визнання протиправним та скасування рішення апеляційної атестаційної комісії Західного регіону №2, оформленого протоколом ОП №15.00003710.0018156 від 19.02.2016 року та прийнято в цій частині нову постанову, якою відмовлено ОСОБА_2 в задоволенні цих позовних вимог.</w:t>
      </w:r>
    </w:p>
    <w:p w:rsidR="00B13BEB" w:rsidRPr="00B13BEB" w:rsidRDefault="00B13BEB" w:rsidP="00B13BEB">
      <w:pPr>
        <w:spacing w:after="0" w:line="240" w:lineRule="auto"/>
        <w:ind w:firstLine="567"/>
        <w:jc w:val="both"/>
        <w:rPr>
          <w:rFonts w:ascii="Times New Roman" w:hAnsi="Times New Roman" w:cs="Times New Roman"/>
          <w:sz w:val="28"/>
          <w:szCs w:val="28"/>
          <w:lang w:val="uk-UA"/>
        </w:rPr>
      </w:pPr>
      <w:r w:rsidRPr="00B13BEB">
        <w:rPr>
          <w:rFonts w:ascii="Times New Roman" w:hAnsi="Times New Roman" w:cs="Times New Roman"/>
          <w:color w:val="000000"/>
          <w:sz w:val="28"/>
          <w:szCs w:val="28"/>
        </w:rPr>
        <w:t>В решті постанову Волинського окружного адміністративного суду від 25.04.2016 року залиш</w:t>
      </w:r>
      <w:r w:rsidRPr="00B13BEB">
        <w:rPr>
          <w:rFonts w:ascii="Times New Roman" w:hAnsi="Times New Roman" w:cs="Times New Roman"/>
          <w:color w:val="000000"/>
          <w:sz w:val="28"/>
          <w:szCs w:val="28"/>
          <w:lang w:val="uk-UA"/>
        </w:rPr>
        <w:t>ено</w:t>
      </w:r>
      <w:r w:rsidRPr="00B13BEB">
        <w:rPr>
          <w:rFonts w:ascii="Times New Roman" w:hAnsi="Times New Roman" w:cs="Times New Roman"/>
          <w:color w:val="000000"/>
          <w:sz w:val="28"/>
          <w:szCs w:val="28"/>
        </w:rPr>
        <w:t xml:space="preserve"> без змін.</w:t>
      </w:r>
    </w:p>
    <w:p w:rsidR="004242BA" w:rsidRPr="00517724" w:rsidRDefault="004242BA"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Колегія суддів Львівського апеляційного адміністративного суду погодилась із висновком суду першої інстанції, зазначивши наступне.</w:t>
      </w:r>
    </w:p>
    <w:p w:rsidR="004242BA" w:rsidRPr="00517724" w:rsidRDefault="004242BA"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Так, п.12 розділу VI</w:t>
      </w:r>
      <w:r w:rsidR="00DB66BA">
        <w:rPr>
          <w:rFonts w:ascii="Times New Roman" w:hAnsi="Times New Roman" w:cs="Times New Roman"/>
          <w:sz w:val="28"/>
          <w:szCs w:val="28"/>
          <w:lang w:val="uk-UA"/>
        </w:rPr>
        <w:t xml:space="preserve"> </w:t>
      </w:r>
      <w:r w:rsidRPr="00DB66BA">
        <w:rPr>
          <w:rFonts w:ascii="Times New Roman" w:hAnsi="Times New Roman" w:cs="Times New Roman"/>
          <w:sz w:val="28"/>
          <w:szCs w:val="28"/>
        </w:rPr>
        <w:t>Інструкції №1465</w:t>
      </w:r>
      <w:r w:rsidR="00DB66BA">
        <w:rPr>
          <w:rFonts w:ascii="Times New Roman" w:hAnsi="Times New Roman" w:cs="Times New Roman"/>
          <w:sz w:val="28"/>
          <w:szCs w:val="28"/>
          <w:lang w:val="uk-UA"/>
        </w:rPr>
        <w:t xml:space="preserve"> </w:t>
      </w:r>
      <w:r w:rsidRPr="00517724">
        <w:rPr>
          <w:rFonts w:ascii="Times New Roman" w:hAnsi="Times New Roman" w:cs="Times New Roman"/>
          <w:sz w:val="28"/>
          <w:szCs w:val="28"/>
        </w:rPr>
        <w:t>визначені повноваження апеляційної</w:t>
      </w:r>
      <w:r w:rsidR="00B13BEB">
        <w:rPr>
          <w:rFonts w:ascii="Times New Roman" w:hAnsi="Times New Roman" w:cs="Times New Roman"/>
          <w:sz w:val="28"/>
          <w:szCs w:val="28"/>
        </w:rPr>
        <w:t xml:space="preserve"> атестаційної комісії за резуль</w:t>
      </w:r>
      <w:r w:rsidRPr="00517724">
        <w:rPr>
          <w:rFonts w:ascii="Times New Roman" w:hAnsi="Times New Roman" w:cs="Times New Roman"/>
          <w:sz w:val="28"/>
          <w:szCs w:val="28"/>
        </w:rPr>
        <w:t>та</w:t>
      </w:r>
      <w:r w:rsidR="00B13BEB">
        <w:rPr>
          <w:rFonts w:ascii="Times New Roman" w:hAnsi="Times New Roman" w:cs="Times New Roman"/>
          <w:sz w:val="28"/>
          <w:szCs w:val="28"/>
          <w:lang w:val="uk-UA"/>
        </w:rPr>
        <w:t>та</w:t>
      </w:r>
      <w:r w:rsidRPr="00517724">
        <w:rPr>
          <w:rFonts w:ascii="Times New Roman" w:hAnsi="Times New Roman" w:cs="Times New Roman"/>
          <w:sz w:val="28"/>
          <w:szCs w:val="28"/>
        </w:rPr>
        <w:t xml:space="preserve">ми вирішення апеляційної </w:t>
      </w:r>
      <w:r w:rsidRPr="00517724">
        <w:rPr>
          <w:rFonts w:ascii="Times New Roman" w:hAnsi="Times New Roman" w:cs="Times New Roman"/>
          <w:sz w:val="28"/>
          <w:szCs w:val="28"/>
        </w:rPr>
        <w:lastRenderedPageBreak/>
        <w:t>скарги на рішення атестаційної комісії, який передбачає, що апеляційна атестаційна комісія на підставі всебічного розгляду всіх матеріалів, які були зібрані на поліцейського, шляхом відкритого голосування приймає рішення про відхилення скарги поліцейського або скасовує висновок відповідної атестаційної комісії та приймає новий висновок.</w:t>
      </w:r>
    </w:p>
    <w:p w:rsidR="004242BA" w:rsidRPr="00517724" w:rsidRDefault="004242BA"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Із наведеного положення випливає, що апеляційна атестаційна комісія приймає новий висновок у разі скасування висновку атестаційної комісії. Такий висновок апеляційної атестаційної комісії надсилається для обов'язкового негайного виконання керівнику. Натомість у разі відхилення апеляційної скарги підготовка висновку, передбаченого п.15 розділу IV</w:t>
      </w:r>
      <w:r w:rsidR="00DB66BA">
        <w:rPr>
          <w:rFonts w:ascii="Times New Roman" w:hAnsi="Times New Roman" w:cs="Times New Roman"/>
          <w:sz w:val="28"/>
          <w:szCs w:val="28"/>
          <w:lang w:val="uk-UA"/>
        </w:rPr>
        <w:t xml:space="preserve"> </w:t>
      </w:r>
      <w:r w:rsidRPr="00DB66BA">
        <w:rPr>
          <w:rFonts w:ascii="Times New Roman" w:hAnsi="Times New Roman" w:cs="Times New Roman"/>
          <w:sz w:val="28"/>
          <w:szCs w:val="28"/>
        </w:rPr>
        <w:t>Інструкції №1465</w:t>
      </w:r>
      <w:r w:rsidRPr="00517724">
        <w:rPr>
          <w:rFonts w:ascii="Times New Roman" w:hAnsi="Times New Roman" w:cs="Times New Roman"/>
          <w:sz w:val="28"/>
          <w:szCs w:val="28"/>
        </w:rPr>
        <w:t>, не здійснюється.</w:t>
      </w:r>
    </w:p>
    <w:p w:rsidR="004242BA" w:rsidRPr="00517724" w:rsidRDefault="004242BA"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У судовій справі, встановлено, що відповідно до протоколу апеляційної атестаційної комісії за результатами розгляду скарги ОСОБА_2 було прийняте рішення про її відхилення.</w:t>
      </w:r>
    </w:p>
    <w:p w:rsidR="004242BA" w:rsidRPr="00517724" w:rsidRDefault="004242BA"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Відтак, рішення апеляційної атестаційної комісії не є висновком, обов'язковість якого передбачена п.14 розділу VI</w:t>
      </w:r>
      <w:r w:rsidR="00DB66BA">
        <w:rPr>
          <w:rFonts w:ascii="Times New Roman" w:hAnsi="Times New Roman" w:cs="Times New Roman"/>
          <w:sz w:val="28"/>
          <w:szCs w:val="28"/>
          <w:lang w:val="uk-UA"/>
        </w:rPr>
        <w:t xml:space="preserve"> </w:t>
      </w:r>
      <w:r w:rsidRPr="00DB66BA">
        <w:rPr>
          <w:rFonts w:ascii="Times New Roman" w:hAnsi="Times New Roman" w:cs="Times New Roman"/>
          <w:sz w:val="28"/>
          <w:szCs w:val="28"/>
        </w:rPr>
        <w:t>Інструкції №1465</w:t>
      </w:r>
      <w:r w:rsidRPr="00517724">
        <w:rPr>
          <w:rFonts w:ascii="Times New Roman" w:hAnsi="Times New Roman" w:cs="Times New Roman"/>
          <w:sz w:val="28"/>
          <w:szCs w:val="28"/>
        </w:rPr>
        <w:t>. Також воно не містить приписів та вказівок, виконання яких вимагає вчинення певних дій керівником. Рішенням атестаційної комісії, яке зобов'язує керівника звільнити позивача зі служби, є саме висновок атестаційної комісії. Відповідно оскарження позивачем та скасування судом рішення апеляційної атестаційної комісії про відхилення скарги не призведе до захисту позивача від незаконного звільнення. Також існування зазначеного рішення не створює перешкод для скасування наказу про звільнення позивача із служби за п.5 (через службову невідповідність) ч.1</w:t>
      </w:r>
      <w:r w:rsidR="00DB66BA">
        <w:rPr>
          <w:rFonts w:ascii="Times New Roman" w:hAnsi="Times New Roman" w:cs="Times New Roman"/>
          <w:sz w:val="28"/>
          <w:szCs w:val="28"/>
          <w:lang w:val="uk-UA"/>
        </w:rPr>
        <w:t xml:space="preserve"> </w:t>
      </w:r>
      <w:r w:rsidR="00DB66BA" w:rsidRPr="00DB66BA">
        <w:rPr>
          <w:rFonts w:ascii="Times New Roman" w:hAnsi="Times New Roman" w:cs="Times New Roman"/>
          <w:sz w:val="28"/>
          <w:szCs w:val="28"/>
        </w:rPr>
        <w:t>ст.</w:t>
      </w:r>
      <w:r w:rsidRPr="00DB66BA">
        <w:rPr>
          <w:rFonts w:ascii="Times New Roman" w:hAnsi="Times New Roman" w:cs="Times New Roman"/>
          <w:sz w:val="28"/>
          <w:szCs w:val="28"/>
        </w:rPr>
        <w:t>77 Закону №580-VIII</w:t>
      </w:r>
      <w:r w:rsidRPr="00517724">
        <w:rPr>
          <w:rFonts w:ascii="Times New Roman" w:hAnsi="Times New Roman" w:cs="Times New Roman"/>
          <w:sz w:val="28"/>
          <w:szCs w:val="28"/>
        </w:rPr>
        <w:t>.</w:t>
      </w:r>
    </w:p>
    <w:p w:rsidR="004242BA" w:rsidRPr="00517724" w:rsidRDefault="004242BA" w:rsidP="00517724">
      <w:pPr>
        <w:spacing w:after="0" w:line="240" w:lineRule="auto"/>
        <w:ind w:firstLine="567"/>
        <w:jc w:val="both"/>
        <w:rPr>
          <w:rFonts w:ascii="Times New Roman" w:hAnsi="Times New Roman" w:cs="Times New Roman"/>
          <w:sz w:val="28"/>
          <w:szCs w:val="28"/>
        </w:rPr>
      </w:pPr>
    </w:p>
    <w:p w:rsidR="004242BA" w:rsidRPr="00517724" w:rsidRDefault="004242BA" w:rsidP="00517724">
      <w:pPr>
        <w:spacing w:after="0" w:line="240" w:lineRule="auto"/>
        <w:ind w:firstLine="567"/>
        <w:jc w:val="both"/>
        <w:rPr>
          <w:rFonts w:ascii="Times New Roman" w:hAnsi="Times New Roman" w:cs="Times New Roman"/>
          <w:sz w:val="28"/>
          <w:szCs w:val="28"/>
        </w:rPr>
      </w:pPr>
      <w:r w:rsidRPr="00517724">
        <w:rPr>
          <w:rFonts w:ascii="Times New Roman" w:hAnsi="Times New Roman" w:cs="Times New Roman"/>
          <w:sz w:val="28"/>
          <w:szCs w:val="28"/>
        </w:rPr>
        <w:t>Отже, від позивача не вимагається подавати позовну вимогу про скасування рішення апеляційної атестаційної комісії про відхилення скарги; наказ про звільнення зі служби в поліції може бути скасованим незалежно від того, чи залишається чинним згадане рішення апеляційної атестаційної комісії.</w:t>
      </w:r>
    </w:p>
    <w:p w:rsidR="004242BA" w:rsidRDefault="00B13BEB" w:rsidP="0051772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Тому оскаржувана постанова суду</w:t>
      </w:r>
      <w:r>
        <w:rPr>
          <w:rFonts w:ascii="Times New Roman" w:hAnsi="Times New Roman" w:cs="Times New Roman"/>
          <w:sz w:val="28"/>
          <w:szCs w:val="28"/>
          <w:lang w:val="uk-UA"/>
        </w:rPr>
        <w:t xml:space="preserve"> </w:t>
      </w:r>
      <w:r w:rsidR="004242BA" w:rsidRPr="00517724">
        <w:rPr>
          <w:rFonts w:ascii="Times New Roman" w:hAnsi="Times New Roman" w:cs="Times New Roman"/>
          <w:sz w:val="28"/>
          <w:szCs w:val="28"/>
        </w:rPr>
        <w:t>в цій частині підлягала скасуванню з прийняттям в ній нової постанови про відмову позивачу в задоволенні вимоги про визнання протиправним та скасування рішення апеляційної атестацій</w:t>
      </w:r>
      <w:r>
        <w:rPr>
          <w:rFonts w:ascii="Times New Roman" w:hAnsi="Times New Roman" w:cs="Times New Roman"/>
          <w:sz w:val="28"/>
          <w:szCs w:val="28"/>
        </w:rPr>
        <w:t>ної комісії Західного регіону №2, оформленого протоколом ОП №</w:t>
      </w:r>
      <w:r w:rsidR="004242BA" w:rsidRPr="00517724">
        <w:rPr>
          <w:rFonts w:ascii="Times New Roman" w:hAnsi="Times New Roman" w:cs="Times New Roman"/>
          <w:sz w:val="28"/>
          <w:szCs w:val="28"/>
        </w:rPr>
        <w:t xml:space="preserve">15.00003710.0018156 від 19.02.2016 р. (постанова від 10 жовтня 2016 року, ЄДРСР - </w:t>
      </w:r>
      <w:hyperlink r:id="rId27" w:tgtFrame="_blank" w:history="1">
        <w:r w:rsidR="004242BA" w:rsidRPr="00517724">
          <w:rPr>
            <w:rStyle w:val="a4"/>
            <w:rFonts w:ascii="Times New Roman" w:hAnsi="Times New Roman" w:cs="Times New Roman"/>
            <w:sz w:val="28"/>
            <w:szCs w:val="28"/>
          </w:rPr>
          <w:t>62017990</w:t>
        </w:r>
      </w:hyperlink>
      <w:r w:rsidR="004242BA" w:rsidRPr="00517724">
        <w:rPr>
          <w:rFonts w:ascii="Times New Roman" w:hAnsi="Times New Roman" w:cs="Times New Roman"/>
          <w:sz w:val="28"/>
          <w:szCs w:val="28"/>
        </w:rPr>
        <w:t>).</w:t>
      </w:r>
    </w:p>
    <w:p w:rsidR="00DB66BA" w:rsidRDefault="00DB66BA" w:rsidP="00517724">
      <w:pPr>
        <w:spacing w:after="0" w:line="240" w:lineRule="auto"/>
        <w:ind w:firstLine="567"/>
        <w:jc w:val="both"/>
        <w:rPr>
          <w:rFonts w:ascii="Times New Roman" w:hAnsi="Times New Roman" w:cs="Times New Roman"/>
          <w:sz w:val="28"/>
          <w:szCs w:val="28"/>
          <w:lang w:val="uk-UA"/>
        </w:rPr>
      </w:pPr>
    </w:p>
    <w:p w:rsidR="00DB66BA" w:rsidRDefault="00DB66BA" w:rsidP="00517724">
      <w:pPr>
        <w:spacing w:after="0" w:line="240" w:lineRule="auto"/>
        <w:ind w:firstLine="567"/>
        <w:jc w:val="both"/>
        <w:rPr>
          <w:rFonts w:ascii="Times New Roman" w:hAnsi="Times New Roman" w:cs="Times New Roman"/>
          <w:sz w:val="28"/>
          <w:szCs w:val="28"/>
          <w:lang w:val="uk-UA"/>
        </w:rPr>
      </w:pPr>
    </w:p>
    <w:p w:rsidR="00DB66BA" w:rsidRDefault="00DB66BA" w:rsidP="00517724">
      <w:pPr>
        <w:spacing w:after="0" w:line="240" w:lineRule="auto"/>
        <w:ind w:firstLine="567"/>
        <w:jc w:val="both"/>
        <w:rPr>
          <w:rFonts w:ascii="Times New Roman" w:hAnsi="Times New Roman" w:cs="Times New Roman"/>
          <w:sz w:val="28"/>
          <w:szCs w:val="28"/>
          <w:lang w:val="uk-UA"/>
        </w:rPr>
      </w:pPr>
    </w:p>
    <w:p w:rsidR="00DB66BA" w:rsidRDefault="00DB66BA" w:rsidP="00517724">
      <w:pPr>
        <w:spacing w:after="0" w:line="240" w:lineRule="auto"/>
        <w:ind w:firstLine="567"/>
        <w:jc w:val="both"/>
        <w:rPr>
          <w:rFonts w:ascii="Times New Roman" w:hAnsi="Times New Roman" w:cs="Times New Roman"/>
          <w:sz w:val="28"/>
          <w:szCs w:val="28"/>
          <w:lang w:val="uk-UA"/>
        </w:rPr>
      </w:pPr>
    </w:p>
    <w:p w:rsidR="00DB66BA" w:rsidRDefault="00DB66BA" w:rsidP="00517724">
      <w:pPr>
        <w:spacing w:after="0" w:line="240" w:lineRule="auto"/>
        <w:ind w:firstLine="567"/>
        <w:jc w:val="both"/>
        <w:rPr>
          <w:rFonts w:ascii="Times New Roman" w:hAnsi="Times New Roman" w:cs="Times New Roman"/>
          <w:sz w:val="28"/>
          <w:szCs w:val="28"/>
          <w:lang w:val="uk-UA"/>
        </w:rPr>
      </w:pPr>
    </w:p>
    <w:p w:rsidR="00DB66BA" w:rsidRDefault="00DB66BA" w:rsidP="00517724">
      <w:pPr>
        <w:spacing w:after="0" w:line="240" w:lineRule="auto"/>
        <w:ind w:firstLine="567"/>
        <w:jc w:val="both"/>
        <w:rPr>
          <w:rFonts w:ascii="Times New Roman" w:hAnsi="Times New Roman" w:cs="Times New Roman"/>
          <w:sz w:val="28"/>
          <w:szCs w:val="28"/>
          <w:lang w:val="uk-UA"/>
        </w:rPr>
      </w:pPr>
    </w:p>
    <w:p w:rsidR="00DB66BA" w:rsidRDefault="00DB66BA" w:rsidP="00517724">
      <w:pPr>
        <w:spacing w:after="0" w:line="240" w:lineRule="auto"/>
        <w:ind w:firstLine="567"/>
        <w:jc w:val="both"/>
        <w:rPr>
          <w:rFonts w:ascii="Times New Roman" w:hAnsi="Times New Roman" w:cs="Times New Roman"/>
          <w:sz w:val="28"/>
          <w:szCs w:val="28"/>
          <w:lang w:val="uk-UA"/>
        </w:rPr>
      </w:pPr>
    </w:p>
    <w:p w:rsidR="00DB66BA" w:rsidRDefault="00DB66BA" w:rsidP="00517724">
      <w:pPr>
        <w:spacing w:after="0" w:line="240" w:lineRule="auto"/>
        <w:ind w:firstLine="567"/>
        <w:jc w:val="both"/>
        <w:rPr>
          <w:rFonts w:ascii="Times New Roman" w:hAnsi="Times New Roman" w:cs="Times New Roman"/>
          <w:sz w:val="28"/>
          <w:szCs w:val="28"/>
          <w:lang w:val="uk-UA"/>
        </w:rPr>
      </w:pPr>
    </w:p>
    <w:p w:rsidR="006D6CEB" w:rsidRPr="00DB66BA" w:rsidRDefault="006D6CEB" w:rsidP="00DB66BA">
      <w:pPr>
        <w:pStyle w:val="a3"/>
        <w:numPr>
          <w:ilvl w:val="0"/>
          <w:numId w:val="5"/>
        </w:numPr>
        <w:spacing w:after="0" w:line="240" w:lineRule="auto"/>
        <w:jc w:val="both"/>
        <w:rPr>
          <w:rFonts w:ascii="Times New Roman" w:hAnsi="Times New Roman" w:cs="Times New Roman"/>
          <w:b/>
          <w:sz w:val="28"/>
          <w:szCs w:val="28"/>
        </w:rPr>
      </w:pPr>
      <w:r w:rsidRPr="00DB66BA">
        <w:rPr>
          <w:rFonts w:ascii="Times New Roman" w:hAnsi="Times New Roman" w:cs="Times New Roman"/>
          <w:b/>
          <w:sz w:val="28"/>
          <w:szCs w:val="28"/>
        </w:rPr>
        <w:lastRenderedPageBreak/>
        <w:t>Застосування норм процесуального права.</w:t>
      </w:r>
    </w:p>
    <w:p w:rsidR="006D6CEB" w:rsidRPr="00DB66BA" w:rsidRDefault="006D6CEB" w:rsidP="00DB66BA">
      <w:pPr>
        <w:spacing w:after="0" w:line="240" w:lineRule="auto"/>
        <w:ind w:firstLine="567"/>
        <w:jc w:val="both"/>
        <w:rPr>
          <w:rFonts w:ascii="Times New Roman" w:hAnsi="Times New Roman" w:cs="Times New Roman"/>
          <w:b/>
          <w:sz w:val="28"/>
          <w:szCs w:val="28"/>
        </w:rPr>
      </w:pPr>
    </w:p>
    <w:p w:rsidR="006D6CEB" w:rsidRPr="00DB66BA" w:rsidRDefault="006D6CEB" w:rsidP="00DB66BA">
      <w:pPr>
        <w:pStyle w:val="a3"/>
        <w:numPr>
          <w:ilvl w:val="1"/>
          <w:numId w:val="5"/>
        </w:numPr>
        <w:spacing w:after="0" w:line="240" w:lineRule="auto"/>
        <w:jc w:val="both"/>
        <w:rPr>
          <w:rFonts w:ascii="Times New Roman" w:hAnsi="Times New Roman" w:cs="Times New Roman"/>
          <w:b/>
          <w:sz w:val="28"/>
          <w:szCs w:val="28"/>
        </w:rPr>
      </w:pPr>
      <w:r w:rsidRPr="00DB66BA">
        <w:rPr>
          <w:rFonts w:ascii="Times New Roman" w:hAnsi="Times New Roman" w:cs="Times New Roman"/>
          <w:b/>
          <w:sz w:val="28"/>
          <w:szCs w:val="28"/>
        </w:rPr>
        <w:t>Юрисдикційна належність позовної вимоги про скасування рішення (висновку) атестаційної комісії</w:t>
      </w:r>
    </w:p>
    <w:p w:rsidR="001F6FEF" w:rsidRPr="00DB66BA" w:rsidRDefault="001F6FEF" w:rsidP="00DB66BA">
      <w:pPr>
        <w:spacing w:after="0" w:line="240" w:lineRule="auto"/>
        <w:ind w:firstLine="567"/>
        <w:jc w:val="both"/>
        <w:rPr>
          <w:rFonts w:ascii="Times New Roman" w:hAnsi="Times New Roman" w:cs="Times New Roman"/>
          <w:sz w:val="28"/>
          <w:szCs w:val="28"/>
        </w:rPr>
      </w:pPr>
    </w:p>
    <w:p w:rsidR="001109B8" w:rsidRPr="00DB66BA" w:rsidRDefault="001109B8"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Вивчення судової практики дозволило виявити випадки відмови у відкритті провадження у справах за вказаною позовною вимогою на тій підставі, що рішення атестаційних комісій органів поліції не породжують обов'язків для керівника, не є владними рішеннями, тому не можуть оскаржуватись в окремому судовому порядку, а досліджуються судом як докази при розгляді позову стосовно оскарження наказу керівника поліції, коли останній погодився з ними.</w:t>
      </w:r>
    </w:p>
    <w:p w:rsidR="001109B8" w:rsidRPr="00DB66BA" w:rsidRDefault="001109B8"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Як правило, суд апеляційної інстанції не погоджується з такою позицією на тій підставі, що служба в органах поліції є різновидом публічної служби, а тому спори з приводу прийняття громадян на службу до органів поліції, проходження служби, звільнення зі служби в органах поліції з огляду на пункт 2 частини другої статті 17 Кодексу адміністративного судочинства України (далі – КАС України) належать до юрисдикції адміністративних судів. З приводу зазначеного доводу судів першої інстанції суди апеляційної інстанції зазначають, що саме припущення про те, що оскаржене рішення не впливає на права позивача, не може бути підставою для відмови у відкритті провадження у справі; така позиція судів першої інстанції ґрунтується на помилковому розширювальному тлумаченні пункту 1 частини першої статті 157 КАС України. Те, що оскаржене рішення не впливає на права позивача, є підставою для відмови у задоволенні позову, проте не є підставою для відмови у відкритті провадження.</w:t>
      </w:r>
    </w:p>
    <w:p w:rsidR="001109B8" w:rsidRPr="00DB66BA" w:rsidRDefault="001109B8" w:rsidP="00DB66BA">
      <w:pPr>
        <w:spacing w:after="0" w:line="240" w:lineRule="auto"/>
        <w:ind w:firstLine="567"/>
        <w:jc w:val="both"/>
        <w:rPr>
          <w:rFonts w:ascii="Times New Roman" w:hAnsi="Times New Roman" w:cs="Times New Roman"/>
          <w:sz w:val="28"/>
          <w:szCs w:val="28"/>
        </w:rPr>
      </w:pPr>
    </w:p>
    <w:p w:rsidR="001109B8" w:rsidRPr="00DB66BA" w:rsidRDefault="001109B8"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У справі №809/350/16 (№876/2952/16 в суді апеляційної інстанції) за позовом ОСОБА_1 до Національної поліції України, Центральної атестаційної комісії Національної поліції України про визнання незаконним та скасування висновку, ухвалою Львівського апеляційного адміністративного суду від 21 червня 2016 року (</w:t>
      </w:r>
      <w:hyperlink r:id="rId28" w:history="1">
        <w:r w:rsidRPr="00DB66BA">
          <w:rPr>
            <w:rStyle w:val="a4"/>
            <w:rFonts w:ascii="Times New Roman" w:hAnsi="Times New Roman" w:cs="Times New Roman"/>
            <w:sz w:val="28"/>
            <w:szCs w:val="28"/>
          </w:rPr>
          <w:t>http://www.reyestr.court.gov.ua/Review/58579511</w:t>
        </w:r>
      </w:hyperlink>
      <w:r w:rsidRPr="00DB66BA">
        <w:rPr>
          <w:rFonts w:ascii="Times New Roman" w:hAnsi="Times New Roman" w:cs="Times New Roman"/>
          <w:sz w:val="28"/>
          <w:szCs w:val="28"/>
        </w:rPr>
        <w:t>) апеляційну скаргу ОСОБА_1 задоволено. Ухвалу судді Івано-Франківського окружного адміністративного суду від 11 квітня 2016 року про відмову у відкритті провадження у адміністративній справі № 809/350/16 скасовано і направлено справу до суду першої інстанції для продовження розгляду.</w:t>
      </w:r>
    </w:p>
    <w:p w:rsidR="001109B8" w:rsidRPr="00DB66BA" w:rsidRDefault="001109B8"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 xml:space="preserve">Суддя </w:t>
      </w:r>
      <w:r w:rsidR="00B13BEB">
        <w:rPr>
          <w:rFonts w:ascii="Times New Roman" w:hAnsi="Times New Roman" w:cs="Times New Roman"/>
          <w:sz w:val="28"/>
          <w:szCs w:val="28"/>
          <w:lang w:val="uk-UA"/>
        </w:rPr>
        <w:t xml:space="preserve">суду </w:t>
      </w:r>
      <w:r w:rsidRPr="00DB66BA">
        <w:rPr>
          <w:rFonts w:ascii="Times New Roman" w:hAnsi="Times New Roman" w:cs="Times New Roman"/>
          <w:sz w:val="28"/>
          <w:szCs w:val="28"/>
        </w:rPr>
        <w:t>першої інстанції, відмовляючи у відкритті провадження у адміністративній справі виходив з того, що цей спір не належить розглядати у порядку адміністративного судочинства, оскільки висновок атестаційної комісії не є рішенням суб'єкта вла</w:t>
      </w:r>
      <w:r w:rsidR="00DB66BA">
        <w:rPr>
          <w:rFonts w:ascii="Times New Roman" w:hAnsi="Times New Roman" w:cs="Times New Roman"/>
          <w:sz w:val="28"/>
          <w:szCs w:val="28"/>
        </w:rPr>
        <w:t>дних повноважень в розумінні п.1 ч.</w:t>
      </w:r>
      <w:r w:rsidRPr="00DB66BA">
        <w:rPr>
          <w:rFonts w:ascii="Times New Roman" w:hAnsi="Times New Roman" w:cs="Times New Roman"/>
          <w:sz w:val="28"/>
          <w:szCs w:val="28"/>
        </w:rPr>
        <w:t>1</w:t>
      </w:r>
      <w:r w:rsidR="00DB66BA">
        <w:rPr>
          <w:rFonts w:ascii="Times New Roman" w:hAnsi="Times New Roman" w:cs="Times New Roman"/>
          <w:sz w:val="28"/>
          <w:szCs w:val="28"/>
          <w:lang w:val="uk-UA"/>
        </w:rPr>
        <w:t xml:space="preserve"> </w:t>
      </w:r>
      <w:r w:rsidR="00DB66BA">
        <w:rPr>
          <w:rFonts w:ascii="Times New Roman" w:hAnsi="Times New Roman" w:cs="Times New Roman"/>
          <w:sz w:val="28"/>
          <w:szCs w:val="28"/>
        </w:rPr>
        <w:t>ст.</w:t>
      </w:r>
      <w:r w:rsidRPr="00DB66BA">
        <w:rPr>
          <w:rFonts w:ascii="Times New Roman" w:hAnsi="Times New Roman" w:cs="Times New Roman"/>
          <w:sz w:val="28"/>
          <w:szCs w:val="28"/>
        </w:rPr>
        <w:t>17 КАС України, а відтак не може бути оскаржений до адміністративного суду.</w:t>
      </w:r>
    </w:p>
    <w:p w:rsidR="001109B8" w:rsidRPr="00DB66BA" w:rsidRDefault="001109B8"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З'ясувавши обставини справи, колегія суддів прийшла до висновку про задоволення апеляційної скарги з урахуванням наступного.</w:t>
      </w:r>
    </w:p>
    <w:p w:rsidR="001109B8" w:rsidRPr="00DB66BA" w:rsidRDefault="001109B8"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lastRenderedPageBreak/>
        <w:t xml:space="preserve">Суддя </w:t>
      </w:r>
      <w:r w:rsidR="00B13BEB">
        <w:rPr>
          <w:rFonts w:ascii="Times New Roman" w:hAnsi="Times New Roman" w:cs="Times New Roman"/>
          <w:sz w:val="28"/>
          <w:szCs w:val="28"/>
          <w:lang w:val="uk-UA"/>
        </w:rPr>
        <w:t xml:space="preserve">суду </w:t>
      </w:r>
      <w:r w:rsidRPr="00DB66BA">
        <w:rPr>
          <w:rFonts w:ascii="Times New Roman" w:hAnsi="Times New Roman" w:cs="Times New Roman"/>
          <w:sz w:val="28"/>
          <w:szCs w:val="28"/>
        </w:rPr>
        <w:t>першої інстанції, відмовивши у відкритті провадження у адмін</w:t>
      </w:r>
      <w:r w:rsidR="00DB66BA">
        <w:rPr>
          <w:rFonts w:ascii="Times New Roman" w:hAnsi="Times New Roman" w:cs="Times New Roman"/>
          <w:sz w:val="28"/>
          <w:szCs w:val="28"/>
        </w:rPr>
        <w:t>істративній справі в порядку п.1 ч.</w:t>
      </w:r>
      <w:r w:rsidRPr="00DB66BA">
        <w:rPr>
          <w:rFonts w:ascii="Times New Roman" w:hAnsi="Times New Roman" w:cs="Times New Roman"/>
          <w:sz w:val="28"/>
          <w:szCs w:val="28"/>
        </w:rPr>
        <w:t>1</w:t>
      </w:r>
      <w:r w:rsidR="00DB66BA">
        <w:rPr>
          <w:rFonts w:ascii="Times New Roman" w:hAnsi="Times New Roman" w:cs="Times New Roman"/>
          <w:sz w:val="28"/>
          <w:szCs w:val="28"/>
          <w:lang w:val="uk-UA"/>
        </w:rPr>
        <w:t xml:space="preserve"> </w:t>
      </w:r>
      <w:r w:rsidR="00DB66BA" w:rsidRPr="00DB66BA">
        <w:rPr>
          <w:rFonts w:ascii="Times New Roman" w:hAnsi="Times New Roman" w:cs="Times New Roman"/>
          <w:sz w:val="28"/>
          <w:szCs w:val="28"/>
        </w:rPr>
        <w:t>ст.</w:t>
      </w:r>
      <w:r w:rsidRPr="00DB66BA">
        <w:rPr>
          <w:rFonts w:ascii="Times New Roman" w:hAnsi="Times New Roman" w:cs="Times New Roman"/>
          <w:sz w:val="28"/>
          <w:szCs w:val="28"/>
        </w:rPr>
        <w:t>109 КАС України, не роз'яснив позивачу до юрисдикції якого суду віднесено розгляд такої справи.</w:t>
      </w:r>
    </w:p>
    <w:p w:rsidR="001109B8" w:rsidRPr="00DB66BA" w:rsidRDefault="001109B8"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 xml:space="preserve">Так, ч.2 </w:t>
      </w:r>
      <w:r w:rsidR="00DB66BA" w:rsidRPr="00DB66BA">
        <w:rPr>
          <w:rFonts w:ascii="Times New Roman" w:hAnsi="Times New Roman" w:cs="Times New Roman"/>
          <w:sz w:val="28"/>
          <w:szCs w:val="28"/>
        </w:rPr>
        <w:t>ст.</w:t>
      </w:r>
      <w:r w:rsidRPr="00DB66BA">
        <w:rPr>
          <w:rFonts w:ascii="Times New Roman" w:hAnsi="Times New Roman" w:cs="Times New Roman"/>
          <w:sz w:val="28"/>
          <w:szCs w:val="28"/>
        </w:rPr>
        <w:t>17 КАС України</w:t>
      </w:r>
      <w:r w:rsidR="00DB66BA">
        <w:rPr>
          <w:rFonts w:ascii="Times New Roman" w:hAnsi="Times New Roman" w:cs="Times New Roman"/>
          <w:sz w:val="28"/>
          <w:szCs w:val="28"/>
          <w:lang w:val="uk-UA"/>
        </w:rPr>
        <w:t xml:space="preserve"> </w:t>
      </w:r>
      <w:r w:rsidRPr="00DB66BA">
        <w:rPr>
          <w:rFonts w:ascii="Times New Roman" w:hAnsi="Times New Roman" w:cs="Times New Roman"/>
          <w:sz w:val="28"/>
          <w:szCs w:val="28"/>
        </w:rPr>
        <w:t>визначено, що юрисдикція адміністративних судів поширюється на публічно-правові спори, зокрема: спори фізичних та юридичних осіб із суб'єктом владних повноважень щодо оскарження його рішень, дій чи бездіяльності; спори з приводу прийняття громадян на публічну службу, її проходження, звільнення з публічної служби.</w:t>
      </w:r>
    </w:p>
    <w:p w:rsidR="001109B8" w:rsidRPr="00DB66BA" w:rsidRDefault="001109B8"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Водночас за правилами частини першої</w:t>
      </w:r>
      <w:r w:rsidR="00DB66BA">
        <w:rPr>
          <w:rFonts w:ascii="Times New Roman" w:hAnsi="Times New Roman" w:cs="Times New Roman"/>
          <w:sz w:val="28"/>
          <w:szCs w:val="28"/>
          <w:lang w:val="uk-UA"/>
        </w:rPr>
        <w:t xml:space="preserve"> </w:t>
      </w:r>
      <w:r w:rsidRPr="00DB66BA">
        <w:rPr>
          <w:rFonts w:ascii="Times New Roman" w:hAnsi="Times New Roman" w:cs="Times New Roman"/>
          <w:sz w:val="28"/>
          <w:szCs w:val="28"/>
        </w:rPr>
        <w:t>статті 2 КАС України</w:t>
      </w:r>
      <w:r w:rsidR="00DB66BA">
        <w:rPr>
          <w:rFonts w:ascii="Times New Roman" w:hAnsi="Times New Roman" w:cs="Times New Roman"/>
          <w:sz w:val="28"/>
          <w:szCs w:val="28"/>
          <w:lang w:val="uk-UA"/>
        </w:rPr>
        <w:t xml:space="preserve"> </w:t>
      </w:r>
      <w:r w:rsidRPr="00DB66BA">
        <w:rPr>
          <w:rFonts w:ascii="Times New Roman" w:hAnsi="Times New Roman" w:cs="Times New Roman"/>
          <w:sz w:val="28"/>
          <w:szCs w:val="28"/>
        </w:rPr>
        <w:t>завданням адміністративного судочинства є захист прав, свобод та інтересів фізичних осіб, прав та інтересів юридичних осіб у сфері публічно-правових відносин від порушень з боку органів державної влади, органів місцевого самоврядування, їхніх посадових і службових осіб, інших суб'єктів при здійсненні ними владних управлінських функцій.</w:t>
      </w:r>
    </w:p>
    <w:p w:rsidR="001109B8" w:rsidRPr="00DB66BA" w:rsidRDefault="001109B8"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Відповідно до частини першої</w:t>
      </w:r>
      <w:r w:rsidR="00DB66BA">
        <w:rPr>
          <w:rFonts w:ascii="Times New Roman" w:hAnsi="Times New Roman" w:cs="Times New Roman"/>
          <w:sz w:val="28"/>
          <w:szCs w:val="28"/>
          <w:lang w:val="uk-UA"/>
        </w:rPr>
        <w:t xml:space="preserve"> </w:t>
      </w:r>
      <w:r w:rsidRPr="00DB66BA">
        <w:rPr>
          <w:rFonts w:ascii="Times New Roman" w:hAnsi="Times New Roman" w:cs="Times New Roman"/>
          <w:sz w:val="28"/>
          <w:szCs w:val="28"/>
        </w:rPr>
        <w:t>статті 6 КАС України</w:t>
      </w:r>
      <w:r w:rsidR="00DB66BA">
        <w:rPr>
          <w:rFonts w:ascii="Times New Roman" w:hAnsi="Times New Roman" w:cs="Times New Roman"/>
          <w:sz w:val="28"/>
          <w:szCs w:val="28"/>
          <w:lang w:val="uk-UA"/>
        </w:rPr>
        <w:t xml:space="preserve"> </w:t>
      </w:r>
      <w:r w:rsidRPr="00DB66BA">
        <w:rPr>
          <w:rFonts w:ascii="Times New Roman" w:hAnsi="Times New Roman" w:cs="Times New Roman"/>
          <w:sz w:val="28"/>
          <w:szCs w:val="28"/>
        </w:rPr>
        <w:t>кожна особа має право в порядку, встановленому цим Кодексом, звернутися до адміністративного суду, якщо вважає, що рішенням, дією чи бездіяльністю суб'єкта владних повноважень порушені її права, свободи або інтереси.</w:t>
      </w:r>
    </w:p>
    <w:p w:rsidR="001109B8" w:rsidRPr="00DB66BA" w:rsidRDefault="001109B8"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Суд, отримавши позов, зобов'язаний з'ясувати чи має місце порушення суб'єктивних прав, свобод чи інтересів особи. У випадку, коли суб'єктивне право, свободи або інтереси не порушені, суд має відмовити у задоволенні позову, а не відмовляти у відкритті провадження у справі.</w:t>
      </w:r>
    </w:p>
    <w:p w:rsidR="001109B8" w:rsidRPr="00DB66BA" w:rsidRDefault="001109B8" w:rsidP="00DB66BA">
      <w:pPr>
        <w:spacing w:after="0" w:line="240" w:lineRule="auto"/>
        <w:ind w:firstLine="567"/>
        <w:jc w:val="both"/>
        <w:rPr>
          <w:rFonts w:ascii="Times New Roman" w:hAnsi="Times New Roman" w:cs="Times New Roman"/>
          <w:sz w:val="28"/>
          <w:szCs w:val="28"/>
        </w:rPr>
      </w:pPr>
    </w:p>
    <w:p w:rsidR="001109B8" w:rsidRPr="00DB66BA" w:rsidRDefault="001109B8"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 xml:space="preserve">З огляду на викладене, </w:t>
      </w:r>
      <w:r w:rsidR="00B13BEB">
        <w:rPr>
          <w:rFonts w:ascii="Times New Roman" w:hAnsi="Times New Roman" w:cs="Times New Roman"/>
          <w:sz w:val="28"/>
          <w:szCs w:val="28"/>
          <w:lang w:val="uk-UA"/>
        </w:rPr>
        <w:t xml:space="preserve">суд апеляційної інстанції </w:t>
      </w:r>
      <w:r w:rsidRPr="00DB66BA">
        <w:rPr>
          <w:rFonts w:ascii="Times New Roman" w:hAnsi="Times New Roman" w:cs="Times New Roman"/>
          <w:sz w:val="28"/>
          <w:szCs w:val="28"/>
        </w:rPr>
        <w:t>дійш</w:t>
      </w:r>
      <w:r w:rsidR="00B13BEB">
        <w:rPr>
          <w:rFonts w:ascii="Times New Roman" w:hAnsi="Times New Roman" w:cs="Times New Roman"/>
          <w:sz w:val="28"/>
          <w:szCs w:val="28"/>
          <w:lang w:val="uk-UA"/>
        </w:rPr>
        <w:t>ов</w:t>
      </w:r>
      <w:r w:rsidRPr="00DB66BA">
        <w:rPr>
          <w:rFonts w:ascii="Times New Roman" w:hAnsi="Times New Roman" w:cs="Times New Roman"/>
          <w:sz w:val="28"/>
          <w:szCs w:val="28"/>
        </w:rPr>
        <w:t xml:space="preserve"> висновку</w:t>
      </w:r>
      <w:r w:rsidR="00B13BEB">
        <w:rPr>
          <w:rFonts w:ascii="Times New Roman" w:hAnsi="Times New Roman" w:cs="Times New Roman"/>
          <w:sz w:val="28"/>
          <w:szCs w:val="28"/>
          <w:lang w:val="uk-UA"/>
        </w:rPr>
        <w:t xml:space="preserve"> про те</w:t>
      </w:r>
      <w:r w:rsidRPr="00DB66BA">
        <w:rPr>
          <w:rFonts w:ascii="Times New Roman" w:hAnsi="Times New Roman" w:cs="Times New Roman"/>
          <w:sz w:val="28"/>
          <w:szCs w:val="28"/>
        </w:rPr>
        <w:t xml:space="preserve">, що оскаржена ухвала прийнята з порушенням норм процесуального права, що призвело до помилкової відмови у відкритті провадження у адміністративній справі, </w:t>
      </w:r>
      <w:r w:rsidR="00B13BEB">
        <w:rPr>
          <w:rFonts w:ascii="Times New Roman" w:hAnsi="Times New Roman" w:cs="Times New Roman"/>
          <w:sz w:val="28"/>
          <w:szCs w:val="28"/>
          <w:lang w:val="uk-UA"/>
        </w:rPr>
        <w:t>а тому така підлягала скасуванню з</w:t>
      </w:r>
      <w:r w:rsidRPr="00DB66BA">
        <w:rPr>
          <w:rFonts w:ascii="Times New Roman" w:hAnsi="Times New Roman" w:cs="Times New Roman"/>
          <w:sz w:val="28"/>
          <w:szCs w:val="28"/>
        </w:rPr>
        <w:t xml:space="preserve"> направленн</w:t>
      </w:r>
      <w:r w:rsidR="00B13BEB">
        <w:rPr>
          <w:rFonts w:ascii="Times New Roman" w:hAnsi="Times New Roman" w:cs="Times New Roman"/>
          <w:sz w:val="28"/>
          <w:szCs w:val="28"/>
          <w:lang w:val="uk-UA"/>
        </w:rPr>
        <w:t>ям</w:t>
      </w:r>
      <w:r w:rsidRPr="00DB66BA">
        <w:rPr>
          <w:rFonts w:ascii="Times New Roman" w:hAnsi="Times New Roman" w:cs="Times New Roman"/>
          <w:sz w:val="28"/>
          <w:szCs w:val="28"/>
        </w:rPr>
        <w:t xml:space="preserve"> справи до суду першої інстанції для продовження розгляду.</w:t>
      </w:r>
    </w:p>
    <w:p w:rsidR="006D6CEB" w:rsidRPr="00DB66BA" w:rsidRDefault="006D6CEB" w:rsidP="00DB66BA">
      <w:pPr>
        <w:spacing w:after="0" w:line="240" w:lineRule="auto"/>
        <w:ind w:firstLine="567"/>
        <w:jc w:val="both"/>
        <w:rPr>
          <w:rFonts w:ascii="Times New Roman" w:hAnsi="Times New Roman" w:cs="Times New Roman"/>
          <w:sz w:val="28"/>
          <w:szCs w:val="28"/>
        </w:rPr>
      </w:pPr>
    </w:p>
    <w:p w:rsidR="006D6CEB" w:rsidRPr="00DB66BA" w:rsidRDefault="006D6CEB" w:rsidP="00DB66BA">
      <w:pPr>
        <w:pStyle w:val="a3"/>
        <w:numPr>
          <w:ilvl w:val="1"/>
          <w:numId w:val="5"/>
        </w:numPr>
        <w:spacing w:after="0" w:line="240" w:lineRule="auto"/>
        <w:jc w:val="both"/>
        <w:rPr>
          <w:rFonts w:ascii="Times New Roman" w:hAnsi="Times New Roman" w:cs="Times New Roman"/>
          <w:b/>
          <w:sz w:val="28"/>
          <w:szCs w:val="28"/>
        </w:rPr>
      </w:pPr>
      <w:r w:rsidRPr="00DB66BA">
        <w:rPr>
          <w:rFonts w:ascii="Times New Roman" w:hAnsi="Times New Roman" w:cs="Times New Roman"/>
          <w:b/>
          <w:sz w:val="28"/>
          <w:szCs w:val="28"/>
        </w:rPr>
        <w:t>Строк звернення до суду з позовом</w:t>
      </w:r>
    </w:p>
    <w:p w:rsidR="00B03A7A" w:rsidRPr="00DB66BA" w:rsidRDefault="00B03A7A" w:rsidP="00DB66BA">
      <w:pPr>
        <w:spacing w:after="0" w:line="240" w:lineRule="auto"/>
        <w:ind w:firstLine="567"/>
        <w:jc w:val="both"/>
        <w:rPr>
          <w:rFonts w:ascii="Times New Roman" w:hAnsi="Times New Roman" w:cs="Times New Roman"/>
          <w:sz w:val="28"/>
          <w:szCs w:val="28"/>
        </w:rPr>
      </w:pPr>
    </w:p>
    <w:p w:rsidR="001109B8" w:rsidRPr="00DB66BA" w:rsidRDefault="001109B8"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Відповідно до ч.2</w:t>
      </w:r>
      <w:r w:rsidR="00DB66BA">
        <w:rPr>
          <w:rFonts w:ascii="Times New Roman" w:hAnsi="Times New Roman" w:cs="Times New Roman"/>
          <w:sz w:val="28"/>
          <w:szCs w:val="28"/>
          <w:lang w:val="uk-UA"/>
        </w:rPr>
        <w:t xml:space="preserve"> </w:t>
      </w:r>
      <w:r w:rsidR="00DB66BA" w:rsidRPr="00DB66BA">
        <w:rPr>
          <w:rFonts w:ascii="Times New Roman" w:hAnsi="Times New Roman" w:cs="Times New Roman"/>
          <w:sz w:val="28"/>
          <w:szCs w:val="28"/>
        </w:rPr>
        <w:t>ст.</w:t>
      </w:r>
      <w:r w:rsidRPr="00DB66BA">
        <w:rPr>
          <w:rFonts w:ascii="Times New Roman" w:hAnsi="Times New Roman" w:cs="Times New Roman"/>
          <w:sz w:val="28"/>
          <w:szCs w:val="28"/>
        </w:rPr>
        <w:t>99 КАС України</w:t>
      </w:r>
      <w:r w:rsidR="00DB66BA">
        <w:rPr>
          <w:rFonts w:ascii="Times New Roman" w:hAnsi="Times New Roman" w:cs="Times New Roman"/>
          <w:sz w:val="28"/>
          <w:szCs w:val="28"/>
          <w:lang w:val="uk-UA"/>
        </w:rPr>
        <w:t xml:space="preserve"> </w:t>
      </w:r>
      <w:r w:rsidRPr="00DB66BA">
        <w:rPr>
          <w:rFonts w:ascii="Times New Roman" w:hAnsi="Times New Roman" w:cs="Times New Roman"/>
          <w:sz w:val="28"/>
          <w:szCs w:val="28"/>
        </w:rPr>
        <w:t>для звернення до адміністративного суду за захистом прав, свобод та інтересів особи встановлюється шестимісячний строк.</w:t>
      </w:r>
    </w:p>
    <w:p w:rsidR="001109B8" w:rsidRPr="00DB66BA" w:rsidRDefault="001109B8"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Згідно із ч. 3</w:t>
      </w:r>
      <w:r w:rsidR="00DB66BA">
        <w:rPr>
          <w:rFonts w:ascii="Times New Roman" w:hAnsi="Times New Roman" w:cs="Times New Roman"/>
          <w:sz w:val="28"/>
          <w:szCs w:val="28"/>
          <w:lang w:val="uk-UA"/>
        </w:rPr>
        <w:t xml:space="preserve"> </w:t>
      </w:r>
      <w:r w:rsidR="00DB66BA" w:rsidRPr="00DB66BA">
        <w:rPr>
          <w:rFonts w:ascii="Times New Roman" w:hAnsi="Times New Roman" w:cs="Times New Roman"/>
          <w:sz w:val="28"/>
          <w:szCs w:val="28"/>
        </w:rPr>
        <w:t>ст.</w:t>
      </w:r>
      <w:r w:rsidRPr="00DB66BA">
        <w:rPr>
          <w:rFonts w:ascii="Times New Roman" w:hAnsi="Times New Roman" w:cs="Times New Roman"/>
          <w:sz w:val="28"/>
          <w:szCs w:val="28"/>
        </w:rPr>
        <w:t>99 КАС України</w:t>
      </w:r>
      <w:r w:rsidR="00DB66BA">
        <w:rPr>
          <w:rFonts w:ascii="Times New Roman" w:hAnsi="Times New Roman" w:cs="Times New Roman"/>
          <w:sz w:val="28"/>
          <w:szCs w:val="28"/>
          <w:lang w:val="uk-UA"/>
        </w:rPr>
        <w:t xml:space="preserve"> </w:t>
      </w:r>
      <w:r w:rsidRPr="00DB66BA">
        <w:rPr>
          <w:rFonts w:ascii="Times New Roman" w:hAnsi="Times New Roman" w:cs="Times New Roman"/>
          <w:sz w:val="28"/>
          <w:szCs w:val="28"/>
        </w:rPr>
        <w:t>для захисту прав, свобод та інтересів особи цим Кодексом та іншими законами можуть встановлюватися інші строки для звернення до адміністративного суду, які, якщо не встановлено інше, обчислюються з дня, коли особа дізналася або повинна була дізнатися про порушення своїх прав, свобод чи інтересів. Для звернення до суду у справах щодо прийняття громадян на публічну службу, її проходження, звільнення з публічної служби встановлюється місячний строк.</w:t>
      </w:r>
    </w:p>
    <w:p w:rsidR="001109B8" w:rsidRPr="00DB66BA" w:rsidRDefault="001109B8"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Частиною першою</w:t>
      </w:r>
      <w:r w:rsidR="00DB66BA">
        <w:rPr>
          <w:rFonts w:ascii="Times New Roman" w:hAnsi="Times New Roman" w:cs="Times New Roman"/>
          <w:sz w:val="28"/>
          <w:szCs w:val="28"/>
          <w:lang w:val="uk-UA"/>
        </w:rPr>
        <w:t xml:space="preserve"> </w:t>
      </w:r>
      <w:r w:rsidRPr="00DB66BA">
        <w:rPr>
          <w:rFonts w:ascii="Times New Roman" w:hAnsi="Times New Roman" w:cs="Times New Roman"/>
          <w:sz w:val="28"/>
          <w:szCs w:val="28"/>
        </w:rPr>
        <w:t>статті 100 КАС України</w:t>
      </w:r>
      <w:r w:rsidR="00DB66BA">
        <w:rPr>
          <w:rFonts w:ascii="Times New Roman" w:hAnsi="Times New Roman" w:cs="Times New Roman"/>
          <w:sz w:val="28"/>
          <w:szCs w:val="28"/>
          <w:lang w:val="uk-UA"/>
        </w:rPr>
        <w:t xml:space="preserve"> </w:t>
      </w:r>
      <w:r w:rsidRPr="00DB66BA">
        <w:rPr>
          <w:rFonts w:ascii="Times New Roman" w:hAnsi="Times New Roman" w:cs="Times New Roman"/>
          <w:sz w:val="28"/>
          <w:szCs w:val="28"/>
        </w:rPr>
        <w:t xml:space="preserve">передбачено, що адміністративний позов, поданий після закінчення строків, установлених законом, залишається без розгляду, якщо суд на підставі позовної заяви та </w:t>
      </w:r>
      <w:r w:rsidRPr="00DB66BA">
        <w:rPr>
          <w:rFonts w:ascii="Times New Roman" w:hAnsi="Times New Roman" w:cs="Times New Roman"/>
          <w:sz w:val="28"/>
          <w:szCs w:val="28"/>
        </w:rPr>
        <w:lastRenderedPageBreak/>
        <w:t>доданих до неї матеріалів не знайде підстав для визнання причин пропуску строку звернення до адміністративного суду поважними, про що постановляється ухвала.</w:t>
      </w:r>
    </w:p>
    <w:p w:rsidR="001109B8" w:rsidRPr="00DB66BA" w:rsidRDefault="001109B8" w:rsidP="00DB66BA">
      <w:pPr>
        <w:spacing w:after="0" w:line="240" w:lineRule="auto"/>
        <w:ind w:firstLine="567"/>
        <w:jc w:val="both"/>
        <w:rPr>
          <w:rFonts w:ascii="Times New Roman" w:hAnsi="Times New Roman" w:cs="Times New Roman"/>
          <w:sz w:val="28"/>
          <w:szCs w:val="28"/>
        </w:rPr>
      </w:pPr>
    </w:p>
    <w:p w:rsidR="00B13BEB" w:rsidRPr="00B13BEB" w:rsidRDefault="001109B8" w:rsidP="00B13BEB">
      <w:pPr>
        <w:spacing w:after="0" w:line="240" w:lineRule="auto"/>
        <w:ind w:firstLine="567"/>
        <w:jc w:val="both"/>
        <w:rPr>
          <w:rFonts w:ascii="Times New Roman" w:hAnsi="Times New Roman" w:cs="Times New Roman"/>
          <w:sz w:val="28"/>
          <w:szCs w:val="28"/>
          <w:lang w:val="uk-UA"/>
        </w:rPr>
      </w:pPr>
      <w:r w:rsidRPr="00DB66BA">
        <w:rPr>
          <w:rFonts w:ascii="Times New Roman" w:hAnsi="Times New Roman" w:cs="Times New Roman"/>
          <w:sz w:val="28"/>
          <w:szCs w:val="28"/>
        </w:rPr>
        <w:t xml:space="preserve">Так, у справі №803/653/16 (№876/4186/16 в суді апеляційної інстанції) за позовом ОСОБА_1 до Головного управління Національної поліції у Волинській області, Атестаційної комісії №4 Головного управління Національної поліції у Волинській області, Апеляційної атестаційної комісії Західного регіону №2 про визнання протиправними дій та скасування рішення, наказу, поновлення на посаді та стягнення середнього заробітку за час вимушеного прогулу, </w:t>
      </w:r>
      <w:r w:rsidR="00B13BEB">
        <w:rPr>
          <w:rFonts w:ascii="Times New Roman" w:hAnsi="Times New Roman" w:cs="Times New Roman"/>
          <w:sz w:val="28"/>
          <w:szCs w:val="28"/>
          <w:lang w:val="uk-UA"/>
        </w:rPr>
        <w:t>у</w:t>
      </w:r>
      <w:r w:rsidR="00B13BEB" w:rsidRPr="00B13BEB">
        <w:rPr>
          <w:rFonts w:ascii="Times New Roman" w:hAnsi="Times New Roman" w:cs="Times New Roman"/>
          <w:sz w:val="28"/>
          <w:szCs w:val="28"/>
          <w:lang w:val="uk-UA"/>
        </w:rPr>
        <w:t>хвалою Волинського окружного адміністративного суду від 24 травня 2016 року</w:t>
      </w:r>
      <w:r w:rsidR="00B13BEB">
        <w:rPr>
          <w:rFonts w:ascii="Times New Roman" w:hAnsi="Times New Roman" w:cs="Times New Roman"/>
          <w:sz w:val="28"/>
          <w:szCs w:val="28"/>
          <w:lang w:val="uk-UA"/>
        </w:rPr>
        <w:t xml:space="preserve">, залишеною без змін </w:t>
      </w:r>
      <w:r w:rsidR="00B13BEB" w:rsidRPr="00DB66BA">
        <w:rPr>
          <w:rFonts w:ascii="Times New Roman" w:hAnsi="Times New Roman" w:cs="Times New Roman"/>
          <w:sz w:val="28"/>
          <w:szCs w:val="28"/>
        </w:rPr>
        <w:t>ухвалою Львівського апеляційного адміністративного суду від 06 липня 2016 року (</w:t>
      </w:r>
      <w:hyperlink r:id="rId29" w:history="1">
        <w:r w:rsidR="00B13BEB" w:rsidRPr="00F45B4F">
          <w:rPr>
            <w:rStyle w:val="a4"/>
            <w:rFonts w:ascii="Times New Roman" w:hAnsi="Times New Roman" w:cs="Times New Roman"/>
            <w:sz w:val="28"/>
            <w:szCs w:val="28"/>
          </w:rPr>
          <w:t>http://www.reyestr.court.gov.ua/Review/58980904</w:t>
        </w:r>
      </w:hyperlink>
      <w:r w:rsidR="00B13BEB" w:rsidRPr="00DB66BA">
        <w:rPr>
          <w:rFonts w:ascii="Times New Roman" w:hAnsi="Times New Roman" w:cs="Times New Roman"/>
          <w:sz w:val="28"/>
          <w:szCs w:val="28"/>
        </w:rPr>
        <w:t>)</w:t>
      </w:r>
      <w:r w:rsidR="00B13BEB">
        <w:rPr>
          <w:rFonts w:ascii="Times New Roman" w:hAnsi="Times New Roman" w:cs="Times New Roman"/>
          <w:sz w:val="28"/>
          <w:szCs w:val="28"/>
          <w:lang w:val="uk-UA"/>
        </w:rPr>
        <w:t>,</w:t>
      </w:r>
      <w:r w:rsidR="00B13BEB" w:rsidRPr="00B13BEB">
        <w:rPr>
          <w:rFonts w:ascii="Times New Roman" w:hAnsi="Times New Roman" w:cs="Times New Roman"/>
          <w:sz w:val="28"/>
          <w:szCs w:val="28"/>
          <w:lang w:val="uk-UA"/>
        </w:rPr>
        <w:t xml:space="preserve"> адміністративний позов </w:t>
      </w:r>
      <w:r w:rsidR="00B13BEB">
        <w:rPr>
          <w:rFonts w:ascii="Times New Roman" w:hAnsi="Times New Roman" w:cs="Times New Roman"/>
          <w:sz w:val="28"/>
          <w:szCs w:val="28"/>
          <w:lang w:val="uk-UA"/>
        </w:rPr>
        <w:t xml:space="preserve">залишено без розгляду, у </w:t>
      </w:r>
      <w:r w:rsidR="00B13BEB" w:rsidRPr="00DB66BA">
        <w:rPr>
          <w:rFonts w:ascii="Times New Roman" w:hAnsi="Times New Roman" w:cs="Times New Roman"/>
          <w:sz w:val="28"/>
          <w:szCs w:val="28"/>
        </w:rPr>
        <w:t>зв'язку з пропуском позивачем стро</w:t>
      </w:r>
      <w:r w:rsidR="00B13BEB">
        <w:rPr>
          <w:rFonts w:ascii="Times New Roman" w:hAnsi="Times New Roman" w:cs="Times New Roman"/>
          <w:sz w:val="28"/>
          <w:szCs w:val="28"/>
        </w:rPr>
        <w:t>ку звернення до суду з позовом</w:t>
      </w:r>
      <w:r w:rsidR="00B13BEB">
        <w:rPr>
          <w:rFonts w:ascii="Times New Roman" w:hAnsi="Times New Roman" w:cs="Times New Roman"/>
          <w:sz w:val="28"/>
          <w:szCs w:val="28"/>
          <w:lang w:val="uk-UA"/>
        </w:rPr>
        <w:t>.</w:t>
      </w:r>
    </w:p>
    <w:p w:rsidR="001109B8" w:rsidRPr="00DB66BA" w:rsidRDefault="001109B8"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Колегія суддів погодилась з таким висновком суду першої інстанції з наступних підстав.</w:t>
      </w:r>
    </w:p>
    <w:p w:rsidR="001109B8" w:rsidRPr="00DB66BA" w:rsidRDefault="001109B8"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Як встановлено судом, позивач був повідомлений про звільнення та отримав витяг з наказу ГУ Нацполіції у Волинській області від 02.03.2016 року №41 о/с 09 березня 2016 року, що підтверджується витягом з журналу обліку вихідних документів УКЗ ГУНП у Волинській області за 03.03.2016 року та повідомленням про вручення поштового відправлення №4301033814130 (а.с.255, 257-259), що й не заперечується позивачем.</w:t>
      </w:r>
    </w:p>
    <w:p w:rsidR="001109B8" w:rsidRPr="00DB66BA" w:rsidRDefault="001109B8"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Позивач з позовом до суду звернувся лише 29 квітня 2016 року, тобто з пропуском встановленого частиною 3</w:t>
      </w:r>
      <w:r w:rsidR="00DB66BA">
        <w:rPr>
          <w:rFonts w:ascii="Times New Roman" w:hAnsi="Times New Roman" w:cs="Times New Roman"/>
          <w:sz w:val="28"/>
          <w:szCs w:val="28"/>
          <w:lang w:val="uk-UA"/>
        </w:rPr>
        <w:t xml:space="preserve"> </w:t>
      </w:r>
      <w:r w:rsidRPr="00DB66BA">
        <w:rPr>
          <w:rFonts w:ascii="Times New Roman" w:hAnsi="Times New Roman" w:cs="Times New Roman"/>
          <w:sz w:val="28"/>
          <w:szCs w:val="28"/>
        </w:rPr>
        <w:t>статті 99 КАС України</w:t>
      </w:r>
      <w:r w:rsidR="00DB66BA">
        <w:rPr>
          <w:rFonts w:ascii="Times New Roman" w:hAnsi="Times New Roman" w:cs="Times New Roman"/>
          <w:sz w:val="28"/>
          <w:szCs w:val="28"/>
          <w:lang w:val="uk-UA"/>
        </w:rPr>
        <w:t xml:space="preserve"> </w:t>
      </w:r>
      <w:r w:rsidRPr="00DB66BA">
        <w:rPr>
          <w:rFonts w:ascii="Times New Roman" w:hAnsi="Times New Roman" w:cs="Times New Roman"/>
          <w:sz w:val="28"/>
          <w:szCs w:val="28"/>
        </w:rPr>
        <w:t>місячного строку для звернення до адміністративного суду.</w:t>
      </w:r>
    </w:p>
    <w:p w:rsidR="001109B8" w:rsidRPr="00DB66BA" w:rsidRDefault="001109B8"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Поважними причинами визнаються лише такі обставини, які є об'єктивно непереборними, не залежать від волевиявлення особи, та пов'язані з дійсними істотними перешкодами чи труднощами для своєчасного вчинення відповідних дій та підтверджені належними доказами.</w:t>
      </w:r>
    </w:p>
    <w:p w:rsidR="001109B8" w:rsidRPr="00DB66BA" w:rsidRDefault="001109B8"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 xml:space="preserve">Як встановлено судом, позивачем в позовній заяві та в судовому засіданні не заявлено клопотання про поновлення пропущеного строку звернення з даними вимогами. Також, позивачем не наведено обставини, що зумовили пропуск строку на звернення до суду. Жодного доказу для підтвердження того, що </w:t>
      </w:r>
      <w:r w:rsidR="00B13BEB">
        <w:rPr>
          <w:rFonts w:ascii="Times New Roman" w:hAnsi="Times New Roman" w:cs="Times New Roman"/>
          <w:sz w:val="28"/>
          <w:szCs w:val="28"/>
          <w:lang w:val="uk-UA"/>
        </w:rPr>
        <w:t xml:space="preserve">причини </w:t>
      </w:r>
      <w:r w:rsidRPr="00DB66BA">
        <w:rPr>
          <w:rFonts w:ascii="Times New Roman" w:hAnsi="Times New Roman" w:cs="Times New Roman"/>
          <w:sz w:val="28"/>
          <w:szCs w:val="28"/>
        </w:rPr>
        <w:t>пропущення строку для звернення до суду є поважними, позивачем не надано.</w:t>
      </w:r>
    </w:p>
    <w:p w:rsidR="001109B8" w:rsidRPr="00DB66BA" w:rsidRDefault="001109B8"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Крім того, позивач вже звертався із аналогічним позовом, однак його позовну заяву залишено без розгляду, у зв'язку з поданням ним заяви про відкликання позовної заяви через відсутність належних доказів, якими обґрунтовував позовні вимоги.</w:t>
      </w:r>
    </w:p>
    <w:p w:rsidR="001109B8" w:rsidRPr="00DB66BA" w:rsidRDefault="001109B8"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За таких обставин суд прийшов до ви</w:t>
      </w:r>
      <w:r w:rsidR="00C80F3B">
        <w:rPr>
          <w:rFonts w:ascii="Times New Roman" w:hAnsi="Times New Roman" w:cs="Times New Roman"/>
          <w:sz w:val="28"/>
          <w:szCs w:val="28"/>
        </w:rPr>
        <w:t>сновку, що позивачем пропущено</w:t>
      </w:r>
      <w:r w:rsidR="00C80F3B">
        <w:rPr>
          <w:rFonts w:ascii="Times New Roman" w:hAnsi="Times New Roman" w:cs="Times New Roman"/>
          <w:sz w:val="28"/>
          <w:szCs w:val="28"/>
          <w:lang w:val="uk-UA"/>
        </w:rPr>
        <w:t xml:space="preserve"> </w:t>
      </w:r>
      <w:r w:rsidRPr="00DB66BA">
        <w:rPr>
          <w:rFonts w:ascii="Times New Roman" w:hAnsi="Times New Roman" w:cs="Times New Roman"/>
          <w:sz w:val="28"/>
          <w:szCs w:val="28"/>
        </w:rPr>
        <w:t>місячний строк звернення до адміністративного суду з позо</w:t>
      </w:r>
      <w:r w:rsidR="00DB66BA">
        <w:rPr>
          <w:rFonts w:ascii="Times New Roman" w:hAnsi="Times New Roman" w:cs="Times New Roman"/>
          <w:sz w:val="28"/>
          <w:szCs w:val="28"/>
        </w:rPr>
        <w:t>вними вимогами, встановлений ч.</w:t>
      </w:r>
      <w:r w:rsidRPr="00DB66BA">
        <w:rPr>
          <w:rFonts w:ascii="Times New Roman" w:hAnsi="Times New Roman" w:cs="Times New Roman"/>
          <w:sz w:val="28"/>
          <w:szCs w:val="28"/>
        </w:rPr>
        <w:t>3</w:t>
      </w:r>
      <w:r w:rsidR="00DB66BA">
        <w:rPr>
          <w:rFonts w:ascii="Times New Roman" w:hAnsi="Times New Roman" w:cs="Times New Roman"/>
          <w:sz w:val="28"/>
          <w:szCs w:val="28"/>
          <w:lang w:val="uk-UA"/>
        </w:rPr>
        <w:t xml:space="preserve"> </w:t>
      </w:r>
      <w:r w:rsidR="00DB66BA" w:rsidRPr="00DB66BA">
        <w:rPr>
          <w:rFonts w:ascii="Times New Roman" w:hAnsi="Times New Roman" w:cs="Times New Roman"/>
          <w:sz w:val="28"/>
          <w:szCs w:val="28"/>
        </w:rPr>
        <w:t>ст.</w:t>
      </w:r>
      <w:r w:rsidRPr="00DB66BA">
        <w:rPr>
          <w:rFonts w:ascii="Times New Roman" w:hAnsi="Times New Roman" w:cs="Times New Roman"/>
          <w:sz w:val="28"/>
          <w:szCs w:val="28"/>
        </w:rPr>
        <w:t>99 КАС України.</w:t>
      </w:r>
    </w:p>
    <w:p w:rsidR="001109B8" w:rsidRPr="00DB66BA" w:rsidRDefault="001109B8"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lastRenderedPageBreak/>
        <w:t>Враховуючи викладене, колегія суддів погодилась з висновком суду першої інстанції щодо залишення позовних вимог без розгляду у зв'язку з пропуском позивачем строку звернення до суду.</w:t>
      </w:r>
    </w:p>
    <w:p w:rsidR="001109B8" w:rsidRPr="00DB66BA" w:rsidRDefault="001109B8"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 xml:space="preserve">З огляду на викладене, суд </w:t>
      </w:r>
      <w:r w:rsidR="00C80F3B">
        <w:rPr>
          <w:rFonts w:ascii="Times New Roman" w:hAnsi="Times New Roman" w:cs="Times New Roman"/>
          <w:sz w:val="28"/>
          <w:szCs w:val="28"/>
          <w:lang w:val="uk-UA"/>
        </w:rPr>
        <w:t xml:space="preserve">апеляційної інстанції </w:t>
      </w:r>
      <w:r w:rsidRPr="00DB66BA">
        <w:rPr>
          <w:rFonts w:ascii="Times New Roman" w:hAnsi="Times New Roman" w:cs="Times New Roman"/>
          <w:sz w:val="28"/>
          <w:szCs w:val="28"/>
        </w:rPr>
        <w:t>прийш</w:t>
      </w:r>
      <w:r w:rsidR="00C80F3B">
        <w:rPr>
          <w:rFonts w:ascii="Times New Roman" w:hAnsi="Times New Roman" w:cs="Times New Roman"/>
          <w:sz w:val="28"/>
          <w:szCs w:val="28"/>
          <w:lang w:val="uk-UA"/>
        </w:rPr>
        <w:t>ов</w:t>
      </w:r>
      <w:r w:rsidRPr="00DB66BA">
        <w:rPr>
          <w:rFonts w:ascii="Times New Roman" w:hAnsi="Times New Roman" w:cs="Times New Roman"/>
          <w:sz w:val="28"/>
          <w:szCs w:val="28"/>
        </w:rPr>
        <w:t xml:space="preserve"> до висновку про те, що суд першої інстанції правильно встановив обставини справи, виніс ухвалу у відповід</w:t>
      </w:r>
      <w:r w:rsidR="00DB66BA">
        <w:rPr>
          <w:rFonts w:ascii="Times New Roman" w:hAnsi="Times New Roman" w:cs="Times New Roman"/>
          <w:sz w:val="28"/>
          <w:szCs w:val="28"/>
        </w:rPr>
        <w:t>ності до норм матеріального та</w:t>
      </w:r>
      <w:r w:rsidR="00DB66BA">
        <w:rPr>
          <w:rFonts w:ascii="Times New Roman" w:hAnsi="Times New Roman" w:cs="Times New Roman"/>
          <w:sz w:val="28"/>
          <w:szCs w:val="28"/>
          <w:lang w:val="uk-UA"/>
        </w:rPr>
        <w:t xml:space="preserve"> </w:t>
      </w:r>
      <w:r w:rsidRPr="00DB66BA">
        <w:rPr>
          <w:rFonts w:ascii="Times New Roman" w:hAnsi="Times New Roman" w:cs="Times New Roman"/>
          <w:sz w:val="28"/>
          <w:szCs w:val="28"/>
        </w:rPr>
        <w:t>процесуального права.</w:t>
      </w:r>
    </w:p>
    <w:p w:rsidR="001109B8" w:rsidRPr="00DB66BA" w:rsidRDefault="001109B8" w:rsidP="00DB66BA">
      <w:pPr>
        <w:spacing w:after="0" w:line="240" w:lineRule="auto"/>
        <w:ind w:firstLine="567"/>
        <w:jc w:val="both"/>
        <w:rPr>
          <w:rFonts w:ascii="Times New Roman" w:hAnsi="Times New Roman" w:cs="Times New Roman"/>
          <w:sz w:val="28"/>
          <w:szCs w:val="28"/>
        </w:rPr>
      </w:pPr>
    </w:p>
    <w:p w:rsidR="001109B8" w:rsidRPr="00DB66BA" w:rsidRDefault="001109B8"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Також, у справі №803/1050/16 (№876/6457/16 в суді апеляційної інстанції) за позовом ОСОБА_1 до Головного управління Національної поліції у Волинській області, апеляційної атестаційної комісії Західного регіону №2, атестаційної комісії №3 Головного управління Національної поліції у Волинській області про визнання протиправними та скасування рішень, ухвалою Львівського апеляційного адміністративного суду від 06 жовтня 2016 року (</w:t>
      </w:r>
      <w:hyperlink r:id="rId30" w:history="1">
        <w:r w:rsidR="00FB52F9" w:rsidRPr="00F45B4F">
          <w:rPr>
            <w:rStyle w:val="a4"/>
            <w:rFonts w:ascii="Times New Roman" w:hAnsi="Times New Roman" w:cs="Times New Roman"/>
            <w:sz w:val="28"/>
            <w:szCs w:val="28"/>
          </w:rPr>
          <w:t>http://www.reyestr.court.gov.ua/Review/61860410</w:t>
        </w:r>
      </w:hyperlink>
      <w:r w:rsidRPr="00DB66BA">
        <w:rPr>
          <w:rFonts w:ascii="Times New Roman" w:hAnsi="Times New Roman" w:cs="Times New Roman"/>
          <w:sz w:val="28"/>
          <w:szCs w:val="28"/>
        </w:rPr>
        <w:t>)</w:t>
      </w:r>
      <w:r w:rsid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апеляційну скаргу ОСОБА_1 задоволено, а ухвалу Волинського окружного адміністративного суду від 29.07.2016 року про залишення позовної заяви без розгляду в справі № 803/1050/16 скасовано, а справу направлено до суду першої інстанції для продовження розгляду.</w:t>
      </w:r>
    </w:p>
    <w:p w:rsidR="001109B8" w:rsidRPr="00DB66BA" w:rsidRDefault="001109B8"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Ухвалою судді Волинського окружного адміністративного суду від 29.07.2016 року позовну заяву ОСОБА_1 залишено без розгляду у зв'язку із пропу</w:t>
      </w:r>
      <w:r w:rsidR="00FB52F9">
        <w:rPr>
          <w:rFonts w:ascii="Times New Roman" w:hAnsi="Times New Roman" w:cs="Times New Roman"/>
          <w:sz w:val="28"/>
          <w:szCs w:val="28"/>
        </w:rPr>
        <w:t>ском строку звернення до суду,</w:t>
      </w:r>
      <w:r w:rsid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встановленого</w:t>
      </w:r>
      <w:r w:rsidR="00FB52F9">
        <w:rPr>
          <w:rFonts w:ascii="Times New Roman" w:hAnsi="Times New Roman" w:cs="Times New Roman"/>
          <w:sz w:val="28"/>
          <w:szCs w:val="28"/>
          <w:lang w:val="uk-UA"/>
        </w:rPr>
        <w:t xml:space="preserve"> </w:t>
      </w:r>
      <w:r w:rsidR="00FB52F9" w:rsidRPr="00FB52F9">
        <w:rPr>
          <w:rFonts w:ascii="Times New Roman" w:hAnsi="Times New Roman" w:cs="Times New Roman"/>
          <w:sz w:val="28"/>
          <w:szCs w:val="28"/>
        </w:rPr>
        <w:t>ст.</w:t>
      </w:r>
      <w:r w:rsidRPr="00FB52F9">
        <w:rPr>
          <w:rFonts w:ascii="Times New Roman" w:hAnsi="Times New Roman" w:cs="Times New Roman"/>
          <w:sz w:val="28"/>
          <w:szCs w:val="28"/>
        </w:rPr>
        <w:t>99 КАС України</w:t>
      </w:r>
      <w:r w:rsidRPr="00DB66BA">
        <w:rPr>
          <w:rFonts w:ascii="Times New Roman" w:hAnsi="Times New Roman" w:cs="Times New Roman"/>
          <w:sz w:val="28"/>
          <w:szCs w:val="28"/>
        </w:rPr>
        <w:t>.</w:t>
      </w:r>
    </w:p>
    <w:p w:rsidR="00C80F3B" w:rsidRDefault="001109B8" w:rsidP="00DB66BA">
      <w:pPr>
        <w:spacing w:after="0" w:line="240" w:lineRule="auto"/>
        <w:ind w:firstLine="567"/>
        <w:jc w:val="both"/>
        <w:rPr>
          <w:rFonts w:ascii="Times New Roman" w:hAnsi="Times New Roman" w:cs="Times New Roman"/>
          <w:sz w:val="28"/>
          <w:szCs w:val="28"/>
          <w:lang w:val="uk-UA"/>
        </w:rPr>
      </w:pPr>
      <w:r w:rsidRPr="00DB66BA">
        <w:rPr>
          <w:rFonts w:ascii="Times New Roman" w:hAnsi="Times New Roman" w:cs="Times New Roman"/>
          <w:sz w:val="28"/>
          <w:szCs w:val="28"/>
        </w:rPr>
        <w:t xml:space="preserve">Колегія суддів </w:t>
      </w:r>
      <w:r w:rsidR="00C80F3B">
        <w:rPr>
          <w:rFonts w:ascii="Times New Roman" w:hAnsi="Times New Roman" w:cs="Times New Roman"/>
          <w:sz w:val="28"/>
          <w:szCs w:val="28"/>
          <w:lang w:val="uk-UA"/>
        </w:rPr>
        <w:t xml:space="preserve">суду </w:t>
      </w:r>
      <w:r w:rsidRPr="00DB66BA">
        <w:rPr>
          <w:rFonts w:ascii="Times New Roman" w:hAnsi="Times New Roman" w:cs="Times New Roman"/>
          <w:sz w:val="28"/>
          <w:szCs w:val="28"/>
        </w:rPr>
        <w:t>апеляційної інстанції не погодилась із висновками суду першої ін</w:t>
      </w:r>
      <w:r w:rsidR="00C80F3B">
        <w:rPr>
          <w:rFonts w:ascii="Times New Roman" w:hAnsi="Times New Roman" w:cs="Times New Roman"/>
          <w:sz w:val="28"/>
          <w:szCs w:val="28"/>
        </w:rPr>
        <w:t>станції, виходячи з наступного.</w:t>
      </w:r>
    </w:p>
    <w:p w:rsidR="001109B8" w:rsidRPr="00C80F3B" w:rsidRDefault="001109B8" w:rsidP="00DB66BA">
      <w:pPr>
        <w:spacing w:after="0" w:line="240" w:lineRule="auto"/>
        <w:ind w:firstLine="567"/>
        <w:jc w:val="both"/>
        <w:rPr>
          <w:rFonts w:ascii="Times New Roman" w:hAnsi="Times New Roman" w:cs="Times New Roman"/>
          <w:sz w:val="28"/>
          <w:szCs w:val="28"/>
          <w:lang w:val="uk-UA"/>
        </w:rPr>
      </w:pPr>
      <w:r w:rsidRPr="00C80F3B">
        <w:rPr>
          <w:rFonts w:ascii="Times New Roman" w:hAnsi="Times New Roman" w:cs="Times New Roman"/>
          <w:sz w:val="28"/>
          <w:szCs w:val="28"/>
          <w:lang w:val="uk-UA"/>
        </w:rPr>
        <w:t xml:space="preserve">З </w:t>
      </w:r>
      <w:r w:rsidR="00C80F3B" w:rsidRPr="00C80F3B">
        <w:rPr>
          <w:rFonts w:ascii="Times New Roman" w:hAnsi="Times New Roman" w:cs="Times New Roman"/>
          <w:sz w:val="28"/>
          <w:szCs w:val="28"/>
          <w:lang w:val="uk-UA"/>
        </w:rPr>
        <w:t>рішенням атестаційної комісії №</w:t>
      </w:r>
      <w:r w:rsidRPr="00C80F3B">
        <w:rPr>
          <w:rFonts w:ascii="Times New Roman" w:hAnsi="Times New Roman" w:cs="Times New Roman"/>
          <w:sz w:val="28"/>
          <w:szCs w:val="28"/>
          <w:lang w:val="uk-UA"/>
        </w:rPr>
        <w:t>3 Головного управління Національної поліції у Волинській області позивач був ознайомлений п</w:t>
      </w:r>
      <w:r w:rsidR="00C80F3B" w:rsidRPr="00C80F3B">
        <w:rPr>
          <w:rFonts w:ascii="Times New Roman" w:hAnsi="Times New Roman" w:cs="Times New Roman"/>
          <w:sz w:val="28"/>
          <w:szCs w:val="28"/>
          <w:lang w:val="uk-UA"/>
        </w:rPr>
        <w:t>ід підпис 22.02.2016 року, чого</w:t>
      </w:r>
      <w:r w:rsidR="00C80F3B">
        <w:rPr>
          <w:rFonts w:ascii="Times New Roman" w:hAnsi="Times New Roman" w:cs="Times New Roman"/>
          <w:sz w:val="28"/>
          <w:szCs w:val="28"/>
          <w:lang w:val="uk-UA"/>
        </w:rPr>
        <w:t xml:space="preserve"> </w:t>
      </w:r>
      <w:r w:rsidRPr="00C80F3B">
        <w:rPr>
          <w:rFonts w:ascii="Times New Roman" w:hAnsi="Times New Roman" w:cs="Times New Roman"/>
          <w:sz w:val="28"/>
          <w:szCs w:val="28"/>
          <w:lang w:val="uk-UA"/>
        </w:rPr>
        <w:t>він не заперечує.</w:t>
      </w:r>
    </w:p>
    <w:p w:rsidR="001109B8" w:rsidRPr="00DB66BA" w:rsidRDefault="001109B8"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Зі змістом рішення апеляційної атестаційної комісії позивач не був ознайомлений.</w:t>
      </w:r>
    </w:p>
    <w:p w:rsidR="001109B8" w:rsidRPr="00DB66BA" w:rsidRDefault="001109B8"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Відповідно до п.15 розділу УІ Інструкції про порядок проведення атестування поліцейських, затвердженої</w:t>
      </w:r>
      <w:r w:rsidR="00FB52F9">
        <w:rPr>
          <w:rFonts w:ascii="Times New Roman" w:hAnsi="Times New Roman" w:cs="Times New Roman"/>
          <w:sz w:val="28"/>
          <w:szCs w:val="28"/>
          <w:lang w:val="uk-UA"/>
        </w:rPr>
        <w:t xml:space="preserve"> </w:t>
      </w:r>
      <w:r w:rsidRPr="00FB52F9">
        <w:rPr>
          <w:rFonts w:ascii="Times New Roman" w:hAnsi="Times New Roman" w:cs="Times New Roman"/>
          <w:sz w:val="28"/>
          <w:szCs w:val="28"/>
        </w:rPr>
        <w:t>наказом МВС України 17.11.2015 N1465</w:t>
      </w:r>
      <w:r w:rsid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та зареєстрованої в Міністерстві юстиції України 18 листопада 2015 р. за N1445/27890,</w:t>
      </w:r>
      <w:r w:rsid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скаржник ознайомлюється з висновком апеляційної атестаційної комісії, зазначає дату та підпис. Якщо протягом 5 робочих днів скаржник не ознайомився без поважних причин, що підтверджуються документально, з висновком апеляційної атестаційної комісії, його результати оприлюднюються на офіційному веб-сайті МВС, Національної поліції України або відповідного органу поліції.</w:t>
      </w:r>
    </w:p>
    <w:p w:rsidR="001109B8" w:rsidRPr="00DB66BA" w:rsidRDefault="001109B8"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З</w:t>
      </w:r>
      <w:r w:rsid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листа ГУ НП у Волинські</w:t>
      </w:r>
      <w:r w:rsidR="00FB52F9">
        <w:rPr>
          <w:rFonts w:ascii="Times New Roman" w:hAnsi="Times New Roman" w:cs="Times New Roman"/>
          <w:sz w:val="28"/>
          <w:szCs w:val="28"/>
        </w:rPr>
        <w:t>й області від 28.09.2016 року №</w:t>
      </w:r>
      <w:r w:rsidRPr="00DB66BA">
        <w:rPr>
          <w:rFonts w:ascii="Times New Roman" w:hAnsi="Times New Roman" w:cs="Times New Roman"/>
          <w:sz w:val="28"/>
          <w:szCs w:val="28"/>
        </w:rPr>
        <w:t>3622/01/12-2016 на запит апеляційного суду  видно, що ОСОБА_1 з рішенням апеляційної атестаційної комісії не ознайомлювався. Рішення комісії було оприлюднено на сайті ГУ НП у Волинській області 10.03.2016 року.</w:t>
      </w:r>
    </w:p>
    <w:p w:rsidR="001109B8" w:rsidRPr="00DB66BA" w:rsidRDefault="001109B8"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З поданої позивачем суду апеляційної інстанції відповіді відповідача від 4.10.2016 року</w:t>
      </w:r>
      <w:r w:rsid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 3700/01/12/1-2016 видно, що</w:t>
      </w:r>
      <w:r w:rsid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результати розгляду скарги позивача</w:t>
      </w:r>
      <w:r w:rsid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 xml:space="preserve">оприлюднені на офіційному веб-сайті ГУНП у Волинській області </w:t>
      </w:r>
      <w:r w:rsidRPr="00DB66BA">
        <w:rPr>
          <w:rFonts w:ascii="Times New Roman" w:hAnsi="Times New Roman" w:cs="Times New Roman"/>
          <w:sz w:val="28"/>
          <w:szCs w:val="28"/>
        </w:rPr>
        <w:lastRenderedPageBreak/>
        <w:t>такого змісту «займаній посаді не відповідає, підлягає звільненню зі служби в поліції через службову невідповідність.</w:t>
      </w:r>
    </w:p>
    <w:p w:rsidR="001109B8" w:rsidRPr="00DB66BA" w:rsidRDefault="001109B8"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Проте такого рішення дана комісія не приймала, оскільки згідно  її протоколу скарга поліцейського відхилена. Опублікувавши рішення, яке не приймалося, відповідач порушив вимоги законодавства.</w:t>
      </w:r>
    </w:p>
    <w:p w:rsidR="001109B8" w:rsidRPr="00DB66BA" w:rsidRDefault="001109B8"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Тому колегія суддів прийшла до висновку про пропущення позивачем строку звернення до суду з поважних причин, чого не враховано судом першої інстанції.</w:t>
      </w:r>
    </w:p>
    <w:p w:rsidR="001109B8" w:rsidRPr="00DB66BA" w:rsidRDefault="001109B8"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Ухвала судді, з огляду на викладене, підлягала скасуванню з направленням справи до суду першої інстанції для продовження розгляду.</w:t>
      </w:r>
    </w:p>
    <w:p w:rsidR="006A215D" w:rsidRDefault="006A215D" w:rsidP="00DB66BA">
      <w:pPr>
        <w:spacing w:after="0" w:line="240" w:lineRule="auto"/>
        <w:ind w:firstLine="567"/>
        <w:jc w:val="both"/>
        <w:rPr>
          <w:rFonts w:ascii="Times New Roman" w:hAnsi="Times New Roman" w:cs="Times New Roman"/>
          <w:sz w:val="28"/>
          <w:szCs w:val="28"/>
          <w:lang w:val="uk-UA"/>
        </w:rPr>
      </w:pPr>
    </w:p>
    <w:p w:rsidR="006A215D" w:rsidRPr="006A215D" w:rsidRDefault="001109B8" w:rsidP="006A215D">
      <w:pPr>
        <w:spacing w:after="0" w:line="240" w:lineRule="auto"/>
        <w:ind w:firstLine="567"/>
        <w:jc w:val="both"/>
        <w:rPr>
          <w:rFonts w:ascii="Times New Roman" w:hAnsi="Times New Roman" w:cs="Times New Roman"/>
          <w:sz w:val="28"/>
          <w:szCs w:val="28"/>
          <w:lang w:val="uk-UA"/>
        </w:rPr>
      </w:pPr>
      <w:r w:rsidRPr="006A215D">
        <w:rPr>
          <w:rFonts w:ascii="Times New Roman" w:hAnsi="Times New Roman" w:cs="Times New Roman"/>
          <w:sz w:val="28"/>
          <w:szCs w:val="28"/>
          <w:lang w:val="uk-UA"/>
        </w:rPr>
        <w:t xml:space="preserve">Іншим прикладом, є справа </w:t>
      </w:r>
      <w:r w:rsidR="006A215D" w:rsidRPr="006A215D">
        <w:rPr>
          <w:rFonts w:ascii="Times New Roman" w:hAnsi="Times New Roman" w:cs="Times New Roman"/>
          <w:sz w:val="28"/>
          <w:szCs w:val="28"/>
          <w:lang w:val="uk-UA"/>
        </w:rPr>
        <w:t>№819/1082/16 (№876/8275/16 в суді апеляційної інстанції) за позовом ОСОБА_1 до Атестаційної комісії №7 Головного управління Національної поліції в Тернопільській області, третя особа Головне управління Національної поліції в Тернопільській області про визнання протиправним та скасування рішення</w:t>
      </w:r>
      <w:r w:rsidR="006A215D">
        <w:rPr>
          <w:rFonts w:ascii="Times New Roman" w:hAnsi="Times New Roman" w:cs="Times New Roman"/>
          <w:sz w:val="28"/>
          <w:szCs w:val="28"/>
          <w:lang w:val="uk-UA"/>
        </w:rPr>
        <w:t>, у</w:t>
      </w:r>
      <w:r w:rsidR="006A215D" w:rsidRPr="006A215D">
        <w:rPr>
          <w:rFonts w:ascii="Times New Roman" w:hAnsi="Times New Roman" w:cs="Times New Roman"/>
          <w:sz w:val="28"/>
          <w:szCs w:val="28"/>
          <w:lang w:val="uk-UA"/>
        </w:rPr>
        <w:t xml:space="preserve">хвалою </w:t>
      </w:r>
      <w:r w:rsidR="006A215D" w:rsidRPr="00DB66BA">
        <w:rPr>
          <w:rFonts w:ascii="Times New Roman" w:hAnsi="Times New Roman" w:cs="Times New Roman"/>
          <w:sz w:val="28"/>
          <w:szCs w:val="28"/>
        </w:rPr>
        <w:t>Львівського апеляційного адміністративного суду від 28 листопада 2016 року (</w:t>
      </w:r>
      <w:hyperlink r:id="rId31" w:history="1">
        <w:r w:rsidR="006A215D" w:rsidRPr="00F45B4F">
          <w:rPr>
            <w:rStyle w:val="a4"/>
            <w:rFonts w:ascii="Times New Roman" w:hAnsi="Times New Roman" w:cs="Times New Roman"/>
            <w:sz w:val="28"/>
            <w:szCs w:val="28"/>
          </w:rPr>
          <w:t>http://www.reyestr.court.gov.ua/Review/63090006</w:t>
        </w:r>
      </w:hyperlink>
      <w:r w:rsidR="006A215D" w:rsidRPr="00DB66BA">
        <w:rPr>
          <w:rFonts w:ascii="Times New Roman" w:hAnsi="Times New Roman" w:cs="Times New Roman"/>
          <w:sz w:val="28"/>
          <w:szCs w:val="28"/>
        </w:rPr>
        <w:t>)</w:t>
      </w:r>
      <w:r w:rsidR="006A215D">
        <w:rPr>
          <w:rFonts w:ascii="Times New Roman" w:hAnsi="Times New Roman" w:cs="Times New Roman"/>
          <w:sz w:val="28"/>
          <w:szCs w:val="28"/>
          <w:lang w:val="uk-UA"/>
        </w:rPr>
        <w:t xml:space="preserve"> </w:t>
      </w:r>
      <w:r w:rsidR="006A215D" w:rsidRPr="00DB66BA">
        <w:rPr>
          <w:rFonts w:ascii="Times New Roman" w:hAnsi="Times New Roman" w:cs="Times New Roman"/>
          <w:sz w:val="28"/>
          <w:szCs w:val="28"/>
        </w:rPr>
        <w:t>апеляційну скаргу ОСОБА</w:t>
      </w:r>
      <w:r w:rsidR="006A215D">
        <w:rPr>
          <w:rFonts w:ascii="Times New Roman" w:hAnsi="Times New Roman" w:cs="Times New Roman"/>
          <w:sz w:val="28"/>
          <w:szCs w:val="28"/>
        </w:rPr>
        <w:t>_1</w:t>
      </w:r>
      <w:r w:rsidR="006A215D" w:rsidRPr="00DB66BA">
        <w:rPr>
          <w:rFonts w:ascii="Times New Roman" w:hAnsi="Times New Roman" w:cs="Times New Roman"/>
          <w:sz w:val="28"/>
          <w:szCs w:val="28"/>
        </w:rPr>
        <w:t xml:space="preserve"> задоволено, а ухвалу Тернопільського окружного адміністративного суду від 11.10.2016 року</w:t>
      </w:r>
      <w:r w:rsidR="006A215D">
        <w:rPr>
          <w:rFonts w:ascii="Times New Roman" w:hAnsi="Times New Roman" w:cs="Times New Roman"/>
          <w:sz w:val="28"/>
          <w:szCs w:val="28"/>
          <w:lang w:val="uk-UA"/>
        </w:rPr>
        <w:t xml:space="preserve">, якою </w:t>
      </w:r>
      <w:r w:rsidR="006A215D" w:rsidRPr="00DB66BA">
        <w:rPr>
          <w:rFonts w:ascii="Times New Roman" w:hAnsi="Times New Roman" w:cs="Times New Roman"/>
          <w:sz w:val="28"/>
          <w:szCs w:val="28"/>
        </w:rPr>
        <w:t>позовну заяву залишено без розгляду</w:t>
      </w:r>
      <w:r w:rsidR="006A215D">
        <w:rPr>
          <w:rFonts w:ascii="Times New Roman" w:hAnsi="Times New Roman" w:cs="Times New Roman"/>
          <w:sz w:val="28"/>
          <w:szCs w:val="28"/>
          <w:lang w:val="uk-UA"/>
        </w:rPr>
        <w:t>,</w:t>
      </w:r>
      <w:r w:rsidR="006A215D" w:rsidRPr="00DB66BA">
        <w:rPr>
          <w:rFonts w:ascii="Times New Roman" w:hAnsi="Times New Roman" w:cs="Times New Roman"/>
          <w:sz w:val="28"/>
          <w:szCs w:val="28"/>
        </w:rPr>
        <w:t xml:space="preserve"> - скасовано та справу направлено до суду першої інстанції для продовження розгляду.</w:t>
      </w:r>
    </w:p>
    <w:p w:rsidR="006A215D" w:rsidRPr="00C80F3B" w:rsidRDefault="006A215D" w:rsidP="006A215D">
      <w:pPr>
        <w:spacing w:after="0" w:line="240" w:lineRule="auto"/>
        <w:ind w:firstLine="567"/>
        <w:jc w:val="both"/>
        <w:rPr>
          <w:rFonts w:ascii="Times New Roman" w:hAnsi="Times New Roman" w:cs="Times New Roman"/>
          <w:sz w:val="28"/>
          <w:szCs w:val="28"/>
          <w:lang w:val="uk-UA"/>
        </w:rPr>
      </w:pPr>
      <w:r w:rsidRPr="00DB66BA">
        <w:rPr>
          <w:rFonts w:ascii="Times New Roman" w:hAnsi="Times New Roman" w:cs="Times New Roman"/>
          <w:sz w:val="28"/>
          <w:szCs w:val="28"/>
        </w:rPr>
        <w:t>Колегія суддів Львівського апеляційного адміністративного суду не погодилась із висновком суду першої</w:t>
      </w:r>
      <w:r>
        <w:rPr>
          <w:rFonts w:ascii="Times New Roman" w:hAnsi="Times New Roman" w:cs="Times New Roman"/>
          <w:sz w:val="28"/>
          <w:szCs w:val="28"/>
        </w:rPr>
        <w:t xml:space="preserve"> інстанції з наступних підстав.</w:t>
      </w:r>
    </w:p>
    <w:p w:rsidR="006A215D" w:rsidRPr="00DB66BA" w:rsidRDefault="006A215D" w:rsidP="006A215D">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Як встановлено судом, позивач проходив співбесіду з Атестаційною комісією №7 Головного управління Національної поліції в Тернопільській області 14 липня 2016 року за результатами атестування загалом набрав 42 бали, зазначений факт підтверджується атестаційним листом.</w:t>
      </w:r>
    </w:p>
    <w:p w:rsidR="006A215D" w:rsidRPr="00DB66BA" w:rsidRDefault="006A215D" w:rsidP="006A215D">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Відповідно до пункту 5 розділу VI «Апеляційні атестаційні комісії» Інструкції №1465, поліцейський, щодо якого центральною атестаційною комісією чи атестаційною комісією органу поліції прийнято висновок, визначений підпунктом 3 або 4 пункту 15 розділу IV цієї Інструкції, за умови набрання ним загалом за професійний тест та тест на загальні здібності та навички 60 балів і більше має право протягом 5 робочих днів з дня ознайомлення або оприлюднення на офіційному веб-сайті МВС, Національної поліції України чи відповідного органу поліції результатів атестування подати скаргу на висновок відповідної атестаційної комісії.</w:t>
      </w:r>
    </w:p>
    <w:p w:rsidR="006A215D" w:rsidRPr="00DB66BA" w:rsidRDefault="006A215D" w:rsidP="006A215D">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Позивачем подано скаргу до апеляційної атестаційної комісії, при цьому направив рапорт т.в.о. начальника ГУНП в Тернопільській області про подання ним такої скарги. В свою чергу, Головним управлінням Національної поліції в Тернопільській області направлено Центральній апеляційній комісії клопотання про перегляд рішення атестаційної комісії при розгляді апеляційної скарги ОСОБА_1</w:t>
      </w:r>
    </w:p>
    <w:p w:rsidR="006A215D" w:rsidRPr="00DB66BA" w:rsidRDefault="006A215D" w:rsidP="006A215D">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lastRenderedPageBreak/>
        <w:t>Судом встановлено, що про висновок Атестаційної комісії №7 Головного управління Національної поліції в Тернопільській області щодо невідповідності ОСОБА_1 займаній посаді, позивач дізнався 20.07.2016 року, що підтверджується відміткою (підписом) позивача в атестаційному листі. Отже останнім днем для звернення до суду позовною вимогою було 20 серпня 2016 року</w:t>
      </w:r>
    </w:p>
    <w:p w:rsidR="006A215D" w:rsidRPr="00DB66BA" w:rsidRDefault="006A215D" w:rsidP="006A215D">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Відповідно до частини 3 статті 99 КАС України, встановлено, що для захисту прав, свобод та інтересів особи цим Кодексом та іншими законами можуть встановлюватися інші строки для звернення до адміністративного суду, які, якщо не встановлено інше, обчислюються з дня, коли особа дізналася або повинна була дізнатися про порушення своїх прав, свобод чи інтересів. Для звернення до суду у справах щодо прийняття громадян на публічну службу, її проходження, звільнення з публічної служби встановлюється місячний строк.</w:t>
      </w:r>
    </w:p>
    <w:p w:rsidR="006A215D" w:rsidRPr="00DB66BA" w:rsidRDefault="006A215D" w:rsidP="006A215D">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Згідно довідок №856, №174, №950 про тимчасову непрацездатність поліцейського, військовослужбовця Національної гвардії України, виданими Лікарнею (з поліклінікою) ТМО МВС України в Тернопільській області, позивач перебував на амбулаторному лікуванні з 12.08.2016 року по 15.09.2016 року.</w:t>
      </w:r>
    </w:p>
    <w:p w:rsidR="006A215D" w:rsidRPr="00DB66BA" w:rsidRDefault="006A215D" w:rsidP="006A215D">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Колегія суддів вважала, що оскільки позивач перебував на лікуванні, що підтверджується довідками №856, №174, №950 про тимчасову непрацездатність поліцейського, військовослужбовця Національної гвардії України, виданими Лікарнею (з поліклінікою) ТМО МВС України в Тернопільській області та перебував на амбулаторному лікуванні з 12.08.2016 року по 15.09.2016 року, вказана підстава є такою що обмежує його в процесі подання позовної заяви до суду, а також позивачем на рішення яке оскаржується було подано скаргу, тобто вчинено досудове оскарження рішення суб'єкта владних повноважень, що є обґрунтованими підставами пропуску строку на оскарження висновку атестаційної комісії.</w:t>
      </w:r>
    </w:p>
    <w:p w:rsidR="006A215D" w:rsidRPr="00DB66BA" w:rsidRDefault="006A215D" w:rsidP="006A215D">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Оскільки при винесенні ухвали порушено норми процесуального права, що призвело до неправильного вирішення питання, суд апеляційної інстанції, відповідно до пункту 4</w:t>
      </w:r>
      <w:r>
        <w:rPr>
          <w:rFonts w:ascii="Times New Roman" w:hAnsi="Times New Roman" w:cs="Times New Roman"/>
          <w:sz w:val="28"/>
          <w:szCs w:val="28"/>
          <w:lang w:val="uk-UA"/>
        </w:rPr>
        <w:t xml:space="preserve"> </w:t>
      </w:r>
      <w:r w:rsidRPr="00FB52F9">
        <w:rPr>
          <w:rFonts w:ascii="Times New Roman" w:hAnsi="Times New Roman" w:cs="Times New Roman"/>
          <w:sz w:val="28"/>
          <w:szCs w:val="28"/>
        </w:rPr>
        <w:t>статті 204 КАС України</w:t>
      </w:r>
      <w:r w:rsidRPr="00DB66BA">
        <w:rPr>
          <w:rFonts w:ascii="Times New Roman" w:hAnsi="Times New Roman" w:cs="Times New Roman"/>
          <w:sz w:val="28"/>
          <w:szCs w:val="28"/>
        </w:rPr>
        <w:t>, прийшов до висновку про скасування оскаржуваної ухвали з направленням справи до суду першої інстанції для продовження розгляду.</w:t>
      </w:r>
    </w:p>
    <w:p w:rsidR="006A215D" w:rsidRPr="006A215D" w:rsidRDefault="006A215D" w:rsidP="00DB66BA">
      <w:pPr>
        <w:spacing w:after="0" w:line="240" w:lineRule="auto"/>
        <w:ind w:firstLine="567"/>
        <w:jc w:val="both"/>
        <w:rPr>
          <w:rFonts w:ascii="Times New Roman" w:hAnsi="Times New Roman" w:cs="Times New Roman"/>
          <w:sz w:val="28"/>
          <w:szCs w:val="28"/>
        </w:rPr>
      </w:pPr>
    </w:p>
    <w:p w:rsidR="001109B8" w:rsidRPr="00DB66BA" w:rsidRDefault="006A215D" w:rsidP="00DB66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У</w:t>
      </w:r>
      <w:r w:rsidR="001109B8" w:rsidRPr="00DB66BA">
        <w:rPr>
          <w:rFonts w:ascii="Times New Roman" w:hAnsi="Times New Roman" w:cs="Times New Roman"/>
          <w:sz w:val="28"/>
          <w:szCs w:val="28"/>
        </w:rPr>
        <w:t xml:space="preserve"> справі №819/1038/16 (№876/8753/16 в суді апеляційної інстанції) за позовом ОСОБА_1 до Національної Поліції України, Центральної атестаційної комісії №1, третя особа, яка не заявляє самостійних вимог на предмет спору на стороні відповідача Департамент внутрішньої безпеки Національної поліції України </w:t>
      </w:r>
      <w:r>
        <w:rPr>
          <w:rFonts w:ascii="Times New Roman" w:hAnsi="Times New Roman" w:cs="Times New Roman"/>
          <w:sz w:val="28"/>
          <w:szCs w:val="28"/>
          <w:lang w:val="uk-UA"/>
        </w:rPr>
        <w:t xml:space="preserve">про </w:t>
      </w:r>
      <w:r w:rsidR="001109B8" w:rsidRPr="00DB66BA">
        <w:rPr>
          <w:rFonts w:ascii="Times New Roman" w:hAnsi="Times New Roman" w:cs="Times New Roman"/>
          <w:sz w:val="28"/>
          <w:szCs w:val="28"/>
        </w:rPr>
        <w:t>визнання протиправними дій, визнання незаконним та скасування рішення, ухвалою Львівського апеляційного адміністративного суду від 08 грудня 2016 року (</w:t>
      </w:r>
      <w:hyperlink r:id="rId32" w:history="1">
        <w:r w:rsidR="00FB52F9" w:rsidRPr="00F45B4F">
          <w:rPr>
            <w:rStyle w:val="a4"/>
            <w:rFonts w:ascii="Times New Roman" w:hAnsi="Times New Roman" w:cs="Times New Roman"/>
            <w:sz w:val="28"/>
            <w:szCs w:val="28"/>
          </w:rPr>
          <w:t>http://www.reyestr.court.gov.ua/Review/63405643</w:t>
        </w:r>
      </w:hyperlink>
      <w:r w:rsidR="001109B8" w:rsidRPr="00DB66BA">
        <w:rPr>
          <w:rFonts w:ascii="Times New Roman" w:hAnsi="Times New Roman" w:cs="Times New Roman"/>
          <w:sz w:val="28"/>
          <w:szCs w:val="28"/>
        </w:rPr>
        <w:t>)</w:t>
      </w:r>
      <w:r w:rsidR="00FB52F9">
        <w:rPr>
          <w:rFonts w:ascii="Times New Roman" w:hAnsi="Times New Roman" w:cs="Times New Roman"/>
          <w:sz w:val="28"/>
          <w:szCs w:val="28"/>
          <w:lang w:val="uk-UA"/>
        </w:rPr>
        <w:t xml:space="preserve"> </w:t>
      </w:r>
      <w:r w:rsidR="001109B8" w:rsidRPr="00DB66BA">
        <w:rPr>
          <w:rFonts w:ascii="Times New Roman" w:hAnsi="Times New Roman" w:cs="Times New Roman"/>
          <w:sz w:val="28"/>
          <w:szCs w:val="28"/>
        </w:rPr>
        <w:t xml:space="preserve">апеляційну скаргу ОСОБА_1- задоволено частково, а ухвалу Тернопільського окружного </w:t>
      </w:r>
      <w:r w:rsidR="001109B8" w:rsidRPr="00DB66BA">
        <w:rPr>
          <w:rFonts w:ascii="Times New Roman" w:hAnsi="Times New Roman" w:cs="Times New Roman"/>
          <w:sz w:val="28"/>
          <w:szCs w:val="28"/>
        </w:rPr>
        <w:lastRenderedPageBreak/>
        <w:t>адміністративного суду від 17.10.2016 - у частині залишення без розгляду позовних вимог про визнання незаконним та скасувати рішення (висновк</w:t>
      </w:r>
      <w:r w:rsidR="00F727A0">
        <w:rPr>
          <w:rFonts w:ascii="Times New Roman" w:hAnsi="Times New Roman" w:cs="Times New Roman"/>
          <w:sz w:val="28"/>
          <w:szCs w:val="28"/>
          <w:lang w:val="uk-UA"/>
        </w:rPr>
        <w:t>у</w:t>
      </w:r>
      <w:r w:rsidR="001109B8" w:rsidRPr="00DB66BA">
        <w:rPr>
          <w:rFonts w:ascii="Times New Roman" w:hAnsi="Times New Roman" w:cs="Times New Roman"/>
          <w:sz w:val="28"/>
          <w:szCs w:val="28"/>
        </w:rPr>
        <w:t>) Цен</w:t>
      </w:r>
      <w:r w:rsidR="00FB52F9">
        <w:rPr>
          <w:rFonts w:ascii="Times New Roman" w:hAnsi="Times New Roman" w:cs="Times New Roman"/>
          <w:sz w:val="28"/>
          <w:szCs w:val="28"/>
        </w:rPr>
        <w:t>тральної атестаційної комісії №</w:t>
      </w:r>
      <w:r w:rsidR="001109B8" w:rsidRPr="00DB66BA">
        <w:rPr>
          <w:rFonts w:ascii="Times New Roman" w:hAnsi="Times New Roman" w:cs="Times New Roman"/>
          <w:sz w:val="28"/>
          <w:szCs w:val="28"/>
        </w:rPr>
        <w:t xml:space="preserve">1 Національної поліції України від 19 липня 2016 </w:t>
      </w:r>
      <w:r>
        <w:rPr>
          <w:rFonts w:ascii="Times New Roman" w:hAnsi="Times New Roman" w:cs="Times New Roman"/>
          <w:sz w:val="28"/>
          <w:szCs w:val="28"/>
        </w:rPr>
        <w:t>року, оформлен</w:t>
      </w:r>
      <w:r>
        <w:rPr>
          <w:rFonts w:ascii="Times New Roman" w:hAnsi="Times New Roman" w:cs="Times New Roman"/>
          <w:sz w:val="28"/>
          <w:szCs w:val="28"/>
          <w:lang w:val="uk-UA"/>
        </w:rPr>
        <w:t>ого</w:t>
      </w:r>
      <w:r w:rsidR="00FB52F9">
        <w:rPr>
          <w:rFonts w:ascii="Times New Roman" w:hAnsi="Times New Roman" w:cs="Times New Roman"/>
          <w:sz w:val="28"/>
          <w:szCs w:val="28"/>
        </w:rPr>
        <w:t xml:space="preserve"> протоколом ОП №</w:t>
      </w:r>
      <w:r w:rsidR="001109B8" w:rsidRPr="00DB66BA">
        <w:rPr>
          <w:rFonts w:ascii="Times New Roman" w:hAnsi="Times New Roman" w:cs="Times New Roman"/>
          <w:sz w:val="28"/>
          <w:szCs w:val="28"/>
        </w:rPr>
        <w:t>15.00008188.0040995 щодо невідповідності ОСОБА_1 займаній посаді та звільнення його зі служби в поліції через службову невідповідність - скасовано.</w:t>
      </w:r>
    </w:p>
    <w:p w:rsidR="001109B8" w:rsidRPr="00DB66BA" w:rsidRDefault="001109B8"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Поновлено строк позивачу ОСОБА_1 в частині звернення до суду з позовом про визнання незаконним та скасувати рішення (висновок) Центральної атестаційної комісії № 1 Національної поліції України в</w:t>
      </w:r>
      <w:r w:rsidR="006A215D">
        <w:rPr>
          <w:rFonts w:ascii="Times New Roman" w:hAnsi="Times New Roman" w:cs="Times New Roman"/>
          <w:sz w:val="28"/>
          <w:szCs w:val="28"/>
        </w:rPr>
        <w:t>ід 19 липня 2016 року, оформлен</w:t>
      </w:r>
      <w:r w:rsidR="006A215D">
        <w:rPr>
          <w:rFonts w:ascii="Times New Roman" w:hAnsi="Times New Roman" w:cs="Times New Roman"/>
          <w:sz w:val="28"/>
          <w:szCs w:val="28"/>
          <w:lang w:val="uk-UA"/>
        </w:rPr>
        <w:t>ого</w:t>
      </w:r>
      <w:r w:rsidR="006A215D">
        <w:rPr>
          <w:rFonts w:ascii="Times New Roman" w:hAnsi="Times New Roman" w:cs="Times New Roman"/>
          <w:sz w:val="28"/>
          <w:szCs w:val="28"/>
        </w:rPr>
        <w:t xml:space="preserve"> протоколом ОП №</w:t>
      </w:r>
      <w:r w:rsidRPr="00DB66BA">
        <w:rPr>
          <w:rFonts w:ascii="Times New Roman" w:hAnsi="Times New Roman" w:cs="Times New Roman"/>
          <w:sz w:val="28"/>
          <w:szCs w:val="28"/>
        </w:rPr>
        <w:t>15.00008188.0040995 щодо невідповідності ОСОБА_1 займаній посаді та звільнення його зі служби в поліції через службову невідповідність.</w:t>
      </w:r>
    </w:p>
    <w:p w:rsidR="001109B8" w:rsidRPr="00DB66BA" w:rsidRDefault="001109B8"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Повернуто справу до суду першої інстанції для продовження розгляду в частині</w:t>
      </w:r>
      <w:r w:rsid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позовних вимог про визнання незаконним та скасування рішення (висновок) Цен</w:t>
      </w:r>
      <w:r w:rsidR="00FB52F9">
        <w:rPr>
          <w:rFonts w:ascii="Times New Roman" w:hAnsi="Times New Roman" w:cs="Times New Roman"/>
          <w:sz w:val="28"/>
          <w:szCs w:val="28"/>
        </w:rPr>
        <w:t>тральної атестаційної комісії №</w:t>
      </w:r>
      <w:r w:rsidRPr="00DB66BA">
        <w:rPr>
          <w:rFonts w:ascii="Times New Roman" w:hAnsi="Times New Roman" w:cs="Times New Roman"/>
          <w:sz w:val="28"/>
          <w:szCs w:val="28"/>
        </w:rPr>
        <w:t xml:space="preserve">1 Національної поліції України від 19 липня 2016 </w:t>
      </w:r>
      <w:r w:rsidR="006A215D">
        <w:rPr>
          <w:rFonts w:ascii="Times New Roman" w:hAnsi="Times New Roman" w:cs="Times New Roman"/>
          <w:sz w:val="28"/>
          <w:szCs w:val="28"/>
        </w:rPr>
        <w:t>року, оформлен</w:t>
      </w:r>
      <w:r w:rsidR="006A215D">
        <w:rPr>
          <w:rFonts w:ascii="Times New Roman" w:hAnsi="Times New Roman" w:cs="Times New Roman"/>
          <w:sz w:val="28"/>
          <w:szCs w:val="28"/>
          <w:lang w:val="uk-UA"/>
        </w:rPr>
        <w:t>ого</w:t>
      </w:r>
      <w:r w:rsidR="00FB52F9">
        <w:rPr>
          <w:rFonts w:ascii="Times New Roman" w:hAnsi="Times New Roman" w:cs="Times New Roman"/>
          <w:sz w:val="28"/>
          <w:szCs w:val="28"/>
        </w:rPr>
        <w:t xml:space="preserve"> протоколом ОП №</w:t>
      </w:r>
      <w:r w:rsidRPr="00DB66BA">
        <w:rPr>
          <w:rFonts w:ascii="Times New Roman" w:hAnsi="Times New Roman" w:cs="Times New Roman"/>
          <w:sz w:val="28"/>
          <w:szCs w:val="28"/>
        </w:rPr>
        <w:t>15.00008188.0040995 щодо невідповідності ОСОБА_1 займаній посаді та звільнення його зі служби в поліції через службову невідповідність.</w:t>
      </w:r>
    </w:p>
    <w:p w:rsidR="001109B8" w:rsidRPr="00DB66BA" w:rsidRDefault="001109B8"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 xml:space="preserve">В решті ухвалу </w:t>
      </w:r>
      <w:r w:rsidR="00FB52F9">
        <w:rPr>
          <w:rFonts w:ascii="Times New Roman" w:hAnsi="Times New Roman" w:cs="Times New Roman"/>
          <w:sz w:val="28"/>
          <w:szCs w:val="28"/>
        </w:rPr>
        <w:t>суду першої інстанції залишено</w:t>
      </w:r>
      <w:r w:rsid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без змін.</w:t>
      </w:r>
    </w:p>
    <w:p w:rsidR="001109B8" w:rsidRPr="00DB66BA" w:rsidRDefault="001109B8"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Колегія суддів частково погодилась із висновком суду першої інстанції виходячи з наступних підстав.</w:t>
      </w:r>
    </w:p>
    <w:p w:rsidR="001109B8" w:rsidRPr="00DB66BA" w:rsidRDefault="001109B8"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 xml:space="preserve">Як видно з </w:t>
      </w:r>
      <w:r w:rsidR="006A215D">
        <w:rPr>
          <w:rFonts w:ascii="Times New Roman" w:hAnsi="Times New Roman" w:cs="Times New Roman"/>
          <w:sz w:val="28"/>
          <w:szCs w:val="28"/>
        </w:rPr>
        <w:t>ухвали суду першої інстанції</w:t>
      </w:r>
      <w:r w:rsidRPr="00DB66BA">
        <w:rPr>
          <w:rFonts w:ascii="Times New Roman" w:hAnsi="Times New Roman" w:cs="Times New Roman"/>
          <w:sz w:val="28"/>
          <w:szCs w:val="28"/>
        </w:rPr>
        <w:t xml:space="preserve"> суд мотивуючи ухвалу пр</w:t>
      </w:r>
      <w:r w:rsidR="006A215D">
        <w:rPr>
          <w:rFonts w:ascii="Times New Roman" w:hAnsi="Times New Roman" w:cs="Times New Roman"/>
          <w:sz w:val="28"/>
          <w:szCs w:val="28"/>
        </w:rPr>
        <w:t>о залишення без розгляду позовн</w:t>
      </w:r>
      <w:r w:rsidR="006A215D">
        <w:rPr>
          <w:rFonts w:ascii="Times New Roman" w:hAnsi="Times New Roman" w:cs="Times New Roman"/>
          <w:sz w:val="28"/>
          <w:szCs w:val="28"/>
          <w:lang w:val="uk-UA"/>
        </w:rPr>
        <w:t>ої</w:t>
      </w:r>
      <w:r w:rsidRPr="00DB66BA">
        <w:rPr>
          <w:rFonts w:ascii="Times New Roman" w:hAnsi="Times New Roman" w:cs="Times New Roman"/>
          <w:sz w:val="28"/>
          <w:szCs w:val="28"/>
        </w:rPr>
        <w:t xml:space="preserve"> заяв</w:t>
      </w:r>
      <w:r w:rsidR="006A215D">
        <w:rPr>
          <w:rFonts w:ascii="Times New Roman" w:hAnsi="Times New Roman" w:cs="Times New Roman"/>
          <w:sz w:val="28"/>
          <w:szCs w:val="28"/>
          <w:lang w:val="uk-UA"/>
        </w:rPr>
        <w:t>и</w:t>
      </w:r>
      <w:r w:rsidRPr="00DB66BA">
        <w:rPr>
          <w:rFonts w:ascii="Times New Roman" w:hAnsi="Times New Roman" w:cs="Times New Roman"/>
          <w:sz w:val="28"/>
          <w:szCs w:val="28"/>
        </w:rPr>
        <w:t xml:space="preserve"> ОСОБА_1 до Національної поліції України, Центральної атестаційної комісії № 1 Національної поліції України, третя особа, яка не заявляє самостійних вимог на предмет спору, на стороні відповідача Департамент внутрішньої безпеки Національної поліції України про визнання протиправними дій, визнання незаконним та скасування рішення виходив з того, що позивачу про проведення атестування було достеменно відомо, про що ОСОБА_1 підтвердив у судовому засіданні та повідомив, що особисто 01 липня 2016 року зареєструвався в ЄЦВТМ для проходження тестування (що є одним з обов'язкових етапів атестування), тобто станом на 01 липня 2016 року позивач знав про дії Національної поліції України в частині призначення та проведення  тестування.</w:t>
      </w:r>
    </w:p>
    <w:p w:rsidR="001109B8" w:rsidRPr="00DB66BA" w:rsidRDefault="001109B8"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Колегія суддів погодилася з висновком суду першої інстанції, що строк оскарження першої вимоги, а саме визнання дій Національної поліції України щодо призначення та проведення атестації ОСОБА_1 протиправними, закінчився 31.07.2016 року. А посилання  позивача на те, що він з 29 липня 2016 року та з 31 липня 2016 року по 12 серпня 2016 року перебував за кордоном на відпочинку,  а тому пропустив строк оскарження даної вимоги до суду, колегія суддів вважає не поважною та такою, що не заслуговує на увагу, а тому вважає ухвалу суду першої інстанції в цій частині законною, оскільки згідно з частиною першою</w:t>
      </w:r>
      <w:r w:rsidR="00FB52F9">
        <w:rPr>
          <w:rFonts w:ascii="Times New Roman" w:hAnsi="Times New Roman" w:cs="Times New Roman"/>
          <w:sz w:val="28"/>
          <w:szCs w:val="28"/>
          <w:lang w:val="uk-UA"/>
        </w:rPr>
        <w:t xml:space="preserve"> </w:t>
      </w:r>
      <w:r w:rsidRPr="00FB52F9">
        <w:rPr>
          <w:rFonts w:ascii="Times New Roman" w:hAnsi="Times New Roman" w:cs="Times New Roman"/>
          <w:sz w:val="28"/>
          <w:szCs w:val="28"/>
        </w:rPr>
        <w:t>статті 99 КАС України</w:t>
      </w:r>
      <w:r w:rsid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адміністративний позов може бути подано в межах строку звернення до адміністративного суду, встановленого цим Кодексом або іншими законами.</w:t>
      </w:r>
    </w:p>
    <w:p w:rsidR="001109B8" w:rsidRPr="00DB66BA" w:rsidRDefault="001109B8"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lastRenderedPageBreak/>
        <w:t xml:space="preserve">Однак ухвала суду першої інстанції у </w:t>
      </w:r>
      <w:r w:rsidR="006A215D">
        <w:rPr>
          <w:rFonts w:ascii="Times New Roman" w:hAnsi="Times New Roman" w:cs="Times New Roman"/>
          <w:sz w:val="28"/>
          <w:szCs w:val="28"/>
        </w:rPr>
        <w:t>частині залишення без розгляду</w:t>
      </w:r>
      <w:r w:rsidR="006A215D">
        <w:rPr>
          <w:rFonts w:ascii="Times New Roman" w:hAnsi="Times New Roman" w:cs="Times New Roman"/>
          <w:sz w:val="28"/>
          <w:szCs w:val="28"/>
          <w:lang w:val="uk-UA"/>
        </w:rPr>
        <w:t xml:space="preserve"> </w:t>
      </w:r>
      <w:r w:rsidRPr="00DB66BA">
        <w:rPr>
          <w:rFonts w:ascii="Times New Roman" w:hAnsi="Times New Roman" w:cs="Times New Roman"/>
          <w:sz w:val="28"/>
          <w:szCs w:val="28"/>
        </w:rPr>
        <w:t>позовної вимоги про визнання незаконним та скасування рішення (висновок) Цен</w:t>
      </w:r>
      <w:r w:rsidR="006A215D">
        <w:rPr>
          <w:rFonts w:ascii="Times New Roman" w:hAnsi="Times New Roman" w:cs="Times New Roman"/>
          <w:sz w:val="28"/>
          <w:szCs w:val="28"/>
        </w:rPr>
        <w:t>тральної атестаційної комісії №</w:t>
      </w:r>
      <w:r w:rsidRPr="00DB66BA">
        <w:rPr>
          <w:rFonts w:ascii="Times New Roman" w:hAnsi="Times New Roman" w:cs="Times New Roman"/>
          <w:sz w:val="28"/>
          <w:szCs w:val="28"/>
        </w:rPr>
        <w:t xml:space="preserve">1 Національної поліції України від 19 липня 2016 </w:t>
      </w:r>
      <w:r w:rsidR="006A215D">
        <w:rPr>
          <w:rFonts w:ascii="Times New Roman" w:hAnsi="Times New Roman" w:cs="Times New Roman"/>
          <w:sz w:val="28"/>
          <w:szCs w:val="28"/>
        </w:rPr>
        <w:t>року, оформлен</w:t>
      </w:r>
      <w:r w:rsidR="006A215D">
        <w:rPr>
          <w:rFonts w:ascii="Times New Roman" w:hAnsi="Times New Roman" w:cs="Times New Roman"/>
          <w:sz w:val="28"/>
          <w:szCs w:val="28"/>
          <w:lang w:val="uk-UA"/>
        </w:rPr>
        <w:t>ого</w:t>
      </w:r>
      <w:r w:rsidR="006A215D">
        <w:rPr>
          <w:rFonts w:ascii="Times New Roman" w:hAnsi="Times New Roman" w:cs="Times New Roman"/>
          <w:sz w:val="28"/>
          <w:szCs w:val="28"/>
        </w:rPr>
        <w:t xml:space="preserve"> протоколом ОП №</w:t>
      </w:r>
      <w:r w:rsidRPr="00DB66BA">
        <w:rPr>
          <w:rFonts w:ascii="Times New Roman" w:hAnsi="Times New Roman" w:cs="Times New Roman"/>
          <w:sz w:val="28"/>
          <w:szCs w:val="28"/>
        </w:rPr>
        <w:t xml:space="preserve">15.00008188.0040995 щодо невідповідності ОСОБА_1 займаній посаді та звільнення його зі служби в поліції через службову невідповідність є </w:t>
      </w:r>
      <w:r w:rsidR="006A215D">
        <w:rPr>
          <w:rFonts w:ascii="Times New Roman" w:hAnsi="Times New Roman" w:cs="Times New Roman"/>
          <w:sz w:val="28"/>
          <w:szCs w:val="28"/>
        </w:rPr>
        <w:t>незаконною, оскільки позивачем</w:t>
      </w:r>
      <w:r w:rsidR="006A215D">
        <w:rPr>
          <w:rFonts w:ascii="Times New Roman" w:hAnsi="Times New Roman" w:cs="Times New Roman"/>
          <w:sz w:val="28"/>
          <w:szCs w:val="28"/>
          <w:lang w:val="uk-UA"/>
        </w:rPr>
        <w:t xml:space="preserve"> </w:t>
      </w:r>
      <w:r w:rsidRPr="00DB66BA">
        <w:rPr>
          <w:rFonts w:ascii="Times New Roman" w:hAnsi="Times New Roman" w:cs="Times New Roman"/>
          <w:sz w:val="28"/>
          <w:szCs w:val="28"/>
        </w:rPr>
        <w:t>пропущено строк оскарження до суду з поважної причини.</w:t>
      </w:r>
    </w:p>
    <w:p w:rsidR="001109B8" w:rsidRPr="00DB66BA" w:rsidRDefault="001109B8"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 xml:space="preserve">Як встановлено судом, </w:t>
      </w:r>
      <w:r w:rsidR="006A215D">
        <w:rPr>
          <w:rFonts w:ascii="Times New Roman" w:hAnsi="Times New Roman" w:cs="Times New Roman"/>
          <w:sz w:val="28"/>
          <w:szCs w:val="28"/>
          <w:lang w:val="uk-UA"/>
        </w:rPr>
        <w:t xml:space="preserve">з </w:t>
      </w:r>
      <w:r w:rsidRPr="00DB66BA">
        <w:rPr>
          <w:rFonts w:ascii="Times New Roman" w:hAnsi="Times New Roman" w:cs="Times New Roman"/>
          <w:sz w:val="28"/>
          <w:szCs w:val="28"/>
        </w:rPr>
        <w:t>рішення</w:t>
      </w:r>
      <w:r w:rsidR="006A215D">
        <w:rPr>
          <w:rFonts w:ascii="Times New Roman" w:hAnsi="Times New Roman" w:cs="Times New Roman"/>
          <w:sz w:val="28"/>
          <w:szCs w:val="28"/>
          <w:lang w:val="uk-UA"/>
        </w:rPr>
        <w:t>м</w:t>
      </w:r>
      <w:r w:rsidRPr="00DB66BA">
        <w:rPr>
          <w:rFonts w:ascii="Times New Roman" w:hAnsi="Times New Roman" w:cs="Times New Roman"/>
          <w:sz w:val="28"/>
          <w:szCs w:val="28"/>
        </w:rPr>
        <w:t xml:space="preserve"> (висновок</w:t>
      </w:r>
      <w:r w:rsidR="006A215D">
        <w:rPr>
          <w:rFonts w:ascii="Times New Roman" w:hAnsi="Times New Roman" w:cs="Times New Roman"/>
          <w:sz w:val="28"/>
          <w:szCs w:val="28"/>
          <w:lang w:val="uk-UA"/>
        </w:rPr>
        <w:t>м</w:t>
      </w:r>
      <w:r w:rsidRPr="00DB66BA">
        <w:rPr>
          <w:rFonts w:ascii="Times New Roman" w:hAnsi="Times New Roman" w:cs="Times New Roman"/>
          <w:sz w:val="28"/>
          <w:szCs w:val="28"/>
        </w:rPr>
        <w:t>) Цен</w:t>
      </w:r>
      <w:r w:rsidR="006A215D">
        <w:rPr>
          <w:rFonts w:ascii="Times New Roman" w:hAnsi="Times New Roman" w:cs="Times New Roman"/>
          <w:sz w:val="28"/>
          <w:szCs w:val="28"/>
        </w:rPr>
        <w:t>тральної атестаційної комісії №</w:t>
      </w:r>
      <w:r w:rsidRPr="00DB66BA">
        <w:rPr>
          <w:rFonts w:ascii="Times New Roman" w:hAnsi="Times New Roman" w:cs="Times New Roman"/>
          <w:sz w:val="28"/>
          <w:szCs w:val="28"/>
        </w:rPr>
        <w:t xml:space="preserve">1 Національної поліції України від 19 липня 2016 </w:t>
      </w:r>
      <w:r w:rsidR="006A215D">
        <w:rPr>
          <w:rFonts w:ascii="Times New Roman" w:hAnsi="Times New Roman" w:cs="Times New Roman"/>
          <w:sz w:val="28"/>
          <w:szCs w:val="28"/>
        </w:rPr>
        <w:t>року, оформлен</w:t>
      </w:r>
      <w:r w:rsidR="006A215D">
        <w:rPr>
          <w:rFonts w:ascii="Times New Roman" w:hAnsi="Times New Roman" w:cs="Times New Roman"/>
          <w:sz w:val="28"/>
          <w:szCs w:val="28"/>
          <w:lang w:val="uk-UA"/>
        </w:rPr>
        <w:t>им</w:t>
      </w:r>
      <w:r w:rsidR="006A215D">
        <w:rPr>
          <w:rFonts w:ascii="Times New Roman" w:hAnsi="Times New Roman" w:cs="Times New Roman"/>
          <w:sz w:val="28"/>
          <w:szCs w:val="28"/>
        </w:rPr>
        <w:t xml:space="preserve"> протоколом ОП №</w:t>
      </w:r>
      <w:r w:rsidRPr="00DB66BA">
        <w:rPr>
          <w:rFonts w:ascii="Times New Roman" w:hAnsi="Times New Roman" w:cs="Times New Roman"/>
          <w:sz w:val="28"/>
          <w:szCs w:val="28"/>
        </w:rPr>
        <w:t>15.00008188.0040995 щодо невідповідності ОСОБА_1 займаній посаді та звільнення його зі служби в поліції через слу</w:t>
      </w:r>
      <w:r w:rsidR="00FB52F9">
        <w:rPr>
          <w:rFonts w:ascii="Times New Roman" w:hAnsi="Times New Roman" w:cs="Times New Roman"/>
          <w:sz w:val="28"/>
          <w:szCs w:val="28"/>
        </w:rPr>
        <w:t>жбову невідповідність, позивач</w:t>
      </w:r>
      <w:r w:rsid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ознайомився 28.07.2016 року, а тому строк оскарження дано</w:t>
      </w:r>
      <w:r w:rsidR="006A215D">
        <w:rPr>
          <w:rFonts w:ascii="Times New Roman" w:hAnsi="Times New Roman" w:cs="Times New Roman"/>
          <w:sz w:val="28"/>
          <w:szCs w:val="28"/>
          <w:lang w:val="uk-UA"/>
        </w:rPr>
        <w:t>го</w:t>
      </w:r>
      <w:r w:rsidRPr="00DB66BA">
        <w:rPr>
          <w:rFonts w:ascii="Times New Roman" w:hAnsi="Times New Roman" w:cs="Times New Roman"/>
          <w:sz w:val="28"/>
          <w:szCs w:val="28"/>
        </w:rPr>
        <w:t xml:space="preserve"> </w:t>
      </w:r>
      <w:r w:rsidR="006A215D">
        <w:rPr>
          <w:rFonts w:ascii="Times New Roman" w:hAnsi="Times New Roman" w:cs="Times New Roman"/>
          <w:sz w:val="28"/>
          <w:szCs w:val="28"/>
          <w:lang w:val="uk-UA"/>
        </w:rPr>
        <w:t>рішення</w:t>
      </w:r>
      <w:r w:rsidRPr="00DB66BA">
        <w:rPr>
          <w:rFonts w:ascii="Times New Roman" w:hAnsi="Times New Roman" w:cs="Times New Roman"/>
          <w:sz w:val="28"/>
          <w:szCs w:val="28"/>
        </w:rPr>
        <w:t xml:space="preserve"> спливав 29.08.2016 року. Однак як встановлено судом позивач з 16 серпня по 16 вересня 2016 року перебував на амбулаторному лікуванні в терапевтичному відділенні військового госпіталю, що підтверджується довідкою №85 від 16 вересня 2016 року, а тому дана обставина є поважною причиною яка слугує поновленню строку для подання</w:t>
      </w:r>
      <w:r w:rsidR="006A215D">
        <w:rPr>
          <w:rFonts w:ascii="Times New Roman" w:hAnsi="Times New Roman" w:cs="Times New Roman"/>
          <w:sz w:val="28"/>
          <w:szCs w:val="28"/>
        </w:rPr>
        <w:t xml:space="preserve"> позову до суду про оскарження</w:t>
      </w:r>
      <w:r w:rsidR="006A215D">
        <w:rPr>
          <w:rFonts w:ascii="Times New Roman" w:hAnsi="Times New Roman" w:cs="Times New Roman"/>
          <w:sz w:val="28"/>
          <w:szCs w:val="28"/>
          <w:lang w:val="uk-UA"/>
        </w:rPr>
        <w:t xml:space="preserve"> </w:t>
      </w:r>
      <w:r w:rsidRPr="00DB66BA">
        <w:rPr>
          <w:rFonts w:ascii="Times New Roman" w:hAnsi="Times New Roman" w:cs="Times New Roman"/>
          <w:sz w:val="28"/>
          <w:szCs w:val="28"/>
        </w:rPr>
        <w:t>вищезазначено</w:t>
      </w:r>
      <w:r w:rsidR="006A215D">
        <w:rPr>
          <w:rFonts w:ascii="Times New Roman" w:hAnsi="Times New Roman" w:cs="Times New Roman"/>
          <w:sz w:val="28"/>
          <w:szCs w:val="28"/>
          <w:lang w:val="uk-UA"/>
        </w:rPr>
        <w:t>го</w:t>
      </w:r>
      <w:r w:rsidRPr="00DB66BA">
        <w:rPr>
          <w:rFonts w:ascii="Times New Roman" w:hAnsi="Times New Roman" w:cs="Times New Roman"/>
          <w:sz w:val="28"/>
          <w:szCs w:val="28"/>
        </w:rPr>
        <w:t xml:space="preserve"> </w:t>
      </w:r>
      <w:r w:rsidR="006A215D">
        <w:rPr>
          <w:rFonts w:ascii="Times New Roman" w:hAnsi="Times New Roman" w:cs="Times New Roman"/>
          <w:sz w:val="28"/>
          <w:szCs w:val="28"/>
          <w:lang w:val="uk-UA"/>
        </w:rPr>
        <w:t>рішення</w:t>
      </w:r>
      <w:r w:rsidRPr="00DB66BA">
        <w:rPr>
          <w:rFonts w:ascii="Times New Roman" w:hAnsi="Times New Roman" w:cs="Times New Roman"/>
          <w:sz w:val="28"/>
          <w:szCs w:val="28"/>
        </w:rPr>
        <w:t>.</w:t>
      </w:r>
    </w:p>
    <w:p w:rsidR="001109B8" w:rsidRPr="00DB66BA" w:rsidRDefault="001109B8"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З огляду на вищевикладене, доводи апеляційної скарги позивача є суттєвими і складають підстави для висновку про порушення судом норм процесуального права, що призвело до неправильного вирішення справи, через що ухвала суду підлягала скасуванню з направленням справи для продовження розгл</w:t>
      </w:r>
      <w:r w:rsidR="00F727A0">
        <w:rPr>
          <w:rFonts w:ascii="Times New Roman" w:hAnsi="Times New Roman" w:cs="Times New Roman"/>
          <w:sz w:val="28"/>
          <w:szCs w:val="28"/>
        </w:rPr>
        <w:t>яду до суду першої інстанції в</w:t>
      </w:r>
      <w:r w:rsidR="00F727A0">
        <w:rPr>
          <w:rFonts w:ascii="Times New Roman" w:hAnsi="Times New Roman" w:cs="Times New Roman"/>
          <w:sz w:val="28"/>
          <w:szCs w:val="28"/>
          <w:lang w:val="uk-UA"/>
        </w:rPr>
        <w:t xml:space="preserve"> </w:t>
      </w:r>
      <w:r w:rsidR="00F727A0">
        <w:rPr>
          <w:rFonts w:ascii="Times New Roman" w:hAnsi="Times New Roman" w:cs="Times New Roman"/>
          <w:sz w:val="28"/>
          <w:szCs w:val="28"/>
        </w:rPr>
        <w:t xml:space="preserve">частині </w:t>
      </w:r>
      <w:r w:rsidRPr="00DB66BA">
        <w:rPr>
          <w:rFonts w:ascii="Times New Roman" w:hAnsi="Times New Roman" w:cs="Times New Roman"/>
          <w:sz w:val="28"/>
          <w:szCs w:val="28"/>
        </w:rPr>
        <w:t>позовних вимог про визнання незаконним та скасувати рішення (висновок) Цен</w:t>
      </w:r>
      <w:r w:rsidR="00F727A0">
        <w:rPr>
          <w:rFonts w:ascii="Times New Roman" w:hAnsi="Times New Roman" w:cs="Times New Roman"/>
          <w:sz w:val="28"/>
          <w:szCs w:val="28"/>
        </w:rPr>
        <w:t>тральної атестаційної комісії №</w:t>
      </w:r>
      <w:r w:rsidRPr="00DB66BA">
        <w:rPr>
          <w:rFonts w:ascii="Times New Roman" w:hAnsi="Times New Roman" w:cs="Times New Roman"/>
          <w:sz w:val="28"/>
          <w:szCs w:val="28"/>
        </w:rPr>
        <w:t xml:space="preserve">1 Національної поліції України від 19 липня 2016 </w:t>
      </w:r>
      <w:r w:rsidR="00FB52F9">
        <w:rPr>
          <w:rFonts w:ascii="Times New Roman" w:hAnsi="Times New Roman" w:cs="Times New Roman"/>
          <w:sz w:val="28"/>
          <w:szCs w:val="28"/>
        </w:rPr>
        <w:t>року, оформлен</w:t>
      </w:r>
      <w:r w:rsidR="00F727A0">
        <w:rPr>
          <w:rFonts w:ascii="Times New Roman" w:hAnsi="Times New Roman" w:cs="Times New Roman"/>
          <w:sz w:val="28"/>
          <w:szCs w:val="28"/>
          <w:lang w:val="uk-UA"/>
        </w:rPr>
        <w:t>ого</w:t>
      </w:r>
      <w:r w:rsidR="00FB52F9">
        <w:rPr>
          <w:rFonts w:ascii="Times New Roman" w:hAnsi="Times New Roman" w:cs="Times New Roman"/>
          <w:sz w:val="28"/>
          <w:szCs w:val="28"/>
        </w:rPr>
        <w:t xml:space="preserve"> протоколом ОП №</w:t>
      </w:r>
      <w:r w:rsidRPr="00DB66BA">
        <w:rPr>
          <w:rFonts w:ascii="Times New Roman" w:hAnsi="Times New Roman" w:cs="Times New Roman"/>
          <w:sz w:val="28"/>
          <w:szCs w:val="28"/>
        </w:rPr>
        <w:t>15.00008188.0040995 щодо невідповідності ОСОБА_1 займаній посаді та звільнення його зі служби в поліції через службову невідповідність.</w:t>
      </w:r>
    </w:p>
    <w:p w:rsidR="006F3634" w:rsidRPr="00DB66BA" w:rsidRDefault="006F3634" w:rsidP="00DB66BA">
      <w:pPr>
        <w:spacing w:after="0" w:line="240" w:lineRule="auto"/>
        <w:ind w:firstLine="567"/>
        <w:jc w:val="both"/>
        <w:rPr>
          <w:rFonts w:ascii="Times New Roman" w:hAnsi="Times New Roman" w:cs="Times New Roman"/>
          <w:sz w:val="28"/>
          <w:szCs w:val="28"/>
        </w:rPr>
      </w:pPr>
    </w:p>
    <w:p w:rsidR="006D6CEB" w:rsidRPr="00FB52F9" w:rsidRDefault="006D6CEB" w:rsidP="00FB52F9">
      <w:pPr>
        <w:pStyle w:val="a3"/>
        <w:numPr>
          <w:ilvl w:val="1"/>
          <w:numId w:val="5"/>
        </w:numPr>
        <w:spacing w:after="0" w:line="240" w:lineRule="auto"/>
        <w:jc w:val="both"/>
        <w:rPr>
          <w:rFonts w:ascii="Times New Roman" w:hAnsi="Times New Roman" w:cs="Times New Roman"/>
          <w:b/>
          <w:sz w:val="28"/>
          <w:szCs w:val="28"/>
        </w:rPr>
      </w:pPr>
      <w:r w:rsidRPr="00FB52F9">
        <w:rPr>
          <w:rFonts w:ascii="Times New Roman" w:hAnsi="Times New Roman" w:cs="Times New Roman"/>
          <w:b/>
          <w:sz w:val="28"/>
          <w:szCs w:val="28"/>
        </w:rPr>
        <w:t>Судовий контроль за обґрунтованістю рішення (висновку) атестаційної комісії</w:t>
      </w:r>
    </w:p>
    <w:p w:rsidR="001109B8" w:rsidRPr="00DB66BA" w:rsidRDefault="001109B8" w:rsidP="00DB66BA">
      <w:pPr>
        <w:spacing w:after="0" w:line="240" w:lineRule="auto"/>
        <w:ind w:firstLine="567"/>
        <w:jc w:val="both"/>
        <w:rPr>
          <w:rFonts w:ascii="Times New Roman" w:hAnsi="Times New Roman" w:cs="Times New Roman"/>
          <w:sz w:val="28"/>
          <w:szCs w:val="28"/>
        </w:rPr>
      </w:pPr>
    </w:p>
    <w:p w:rsidR="00824625" w:rsidRPr="00DB66BA" w:rsidRDefault="00824625"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 xml:space="preserve">Аналіз судової практики Львівського апеляційного адміністративного суду дозволив </w:t>
      </w:r>
      <w:r w:rsidR="00FF6EF4">
        <w:rPr>
          <w:rFonts w:ascii="Times New Roman" w:hAnsi="Times New Roman" w:cs="Times New Roman"/>
          <w:sz w:val="28"/>
          <w:szCs w:val="28"/>
          <w:lang w:val="uk-UA"/>
        </w:rPr>
        <w:t>зясувати позицію</w:t>
      </w:r>
      <w:r w:rsidRPr="00DB66BA">
        <w:rPr>
          <w:rFonts w:ascii="Times New Roman" w:hAnsi="Times New Roman" w:cs="Times New Roman"/>
          <w:sz w:val="28"/>
          <w:szCs w:val="28"/>
        </w:rPr>
        <w:t xml:space="preserve"> суду щодо того, чи зобов’язана атестаційна комісія мотивувати своє рішення (висновок) і чи має право суд контролювати обґрунтованість рішення (висновку) атестаційної комісії.</w:t>
      </w:r>
    </w:p>
    <w:p w:rsidR="00824625" w:rsidRPr="00DB66BA" w:rsidRDefault="00824625" w:rsidP="00DB66BA">
      <w:pPr>
        <w:spacing w:after="0" w:line="240" w:lineRule="auto"/>
        <w:ind w:firstLine="567"/>
        <w:jc w:val="both"/>
        <w:rPr>
          <w:rFonts w:ascii="Times New Roman" w:hAnsi="Times New Roman" w:cs="Times New Roman"/>
          <w:sz w:val="28"/>
          <w:szCs w:val="28"/>
        </w:rPr>
      </w:pPr>
    </w:p>
    <w:p w:rsidR="00824625" w:rsidRPr="00DB66BA" w:rsidRDefault="00824625"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Із наведеного випливає, що атестаційна комісія повинна мотивувати своє рішення (висновок), і суд має право контролювати обґрунтованість такого рішення.</w:t>
      </w:r>
    </w:p>
    <w:p w:rsidR="00905F89" w:rsidRPr="00DB66BA" w:rsidRDefault="00FB52F9" w:rsidP="00DB66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 у справі №</w:t>
      </w:r>
      <w:r w:rsidR="00905F89" w:rsidRPr="00DB66BA">
        <w:rPr>
          <w:rFonts w:ascii="Times New Roman" w:hAnsi="Times New Roman" w:cs="Times New Roman"/>
          <w:sz w:val="28"/>
          <w:szCs w:val="28"/>
        </w:rPr>
        <w:t xml:space="preserve">876/5788/16 колегія </w:t>
      </w:r>
      <w:r w:rsidR="00FF6EF4">
        <w:rPr>
          <w:rFonts w:ascii="Times New Roman" w:hAnsi="Times New Roman" w:cs="Times New Roman"/>
          <w:sz w:val="28"/>
          <w:szCs w:val="28"/>
          <w:lang w:val="uk-UA"/>
        </w:rPr>
        <w:t xml:space="preserve">суддів </w:t>
      </w:r>
      <w:r w:rsidR="00905F89" w:rsidRPr="00DB66BA">
        <w:rPr>
          <w:rFonts w:ascii="Times New Roman" w:hAnsi="Times New Roman" w:cs="Times New Roman"/>
          <w:sz w:val="28"/>
          <w:szCs w:val="28"/>
        </w:rPr>
        <w:t xml:space="preserve">Львівського апеляційного адміністративного суду підтримала позицію Волинського окружного адміністративного суду, що оскаржуване рішення атестаційної комісії прийняте з порушенням вимог законодавства, оскільки у протоколі не </w:t>
      </w:r>
      <w:r w:rsidR="00905F89" w:rsidRPr="00DB66BA">
        <w:rPr>
          <w:rFonts w:ascii="Times New Roman" w:hAnsi="Times New Roman" w:cs="Times New Roman"/>
          <w:sz w:val="28"/>
          <w:szCs w:val="28"/>
        </w:rPr>
        <w:lastRenderedPageBreak/>
        <w:t>зазначено мотивів прийняття саме такого висновку, у ньому не відображено хід проведення співбесіди, зміст питань, які ставилися позивачу, та відповіді на них, відсутнє покликання на конкретні матеріали, на підставі яких прийняті рішення, не вказано, з яких підстав членами атестаційної комісії не були взяті до уваги відомості, зазначені в атестаційному листі позивача, результати його тестування на знання законодавчої бази та на загальні здібності і навички, та яким критеріям, виз</w:t>
      </w:r>
      <w:r w:rsidR="00FF6EF4">
        <w:rPr>
          <w:rFonts w:ascii="Times New Roman" w:hAnsi="Times New Roman" w:cs="Times New Roman"/>
          <w:sz w:val="28"/>
          <w:szCs w:val="28"/>
        </w:rPr>
        <w:t>наченим пунктом 16 розділу IV (</w:t>
      </w:r>
      <w:r w:rsidR="00FF6EF4">
        <w:rPr>
          <w:rFonts w:ascii="Times New Roman" w:hAnsi="Times New Roman" w:cs="Times New Roman"/>
          <w:sz w:val="28"/>
          <w:szCs w:val="28"/>
          <w:lang w:val="uk-UA"/>
        </w:rPr>
        <w:t>п</w:t>
      </w:r>
      <w:r w:rsidR="00905F89" w:rsidRPr="00DB66BA">
        <w:rPr>
          <w:rFonts w:ascii="Times New Roman" w:hAnsi="Times New Roman" w:cs="Times New Roman"/>
          <w:sz w:val="28"/>
          <w:szCs w:val="28"/>
        </w:rPr>
        <w:t>орядок організації, підготовки, проведення атестування) зазначеної Інструкції, не відповідає позивач, а наявними у справі письмовими доказами вказані висновки атестаційної комісії об'єктивно не підтверджені.</w:t>
      </w:r>
    </w:p>
    <w:p w:rsidR="00905F89" w:rsidRPr="00DB66BA" w:rsidRDefault="00905F89"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Суд звернув увагу, що стосовно судового контролю за дискреційними адміністративними актами Європейський суд з прав людини виробив позицію, у відповідності до якої, за загальним правилом національні суди повинні утриматись від перевірки обґрунтованості таких актів, однак все ж суди мають проконтролювати, чи не є викладені у них висновки адміністративних органів щодо обставин у справі довільними та нераціональними, непідтвердженими доказами або ж такими, що є помилковими щодо фактів. У будь-якому разі суди повинні дослідити такі акти, якщо їх об'єктивність та обґрунтованість є ключовим питанням правового спору.</w:t>
      </w:r>
    </w:p>
    <w:p w:rsidR="00905F89" w:rsidRPr="00DB66BA" w:rsidRDefault="00905F89"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Оскільки оскаржуваний наказ Національної поліції від 15.04.2016 № 241 о/с в частині звільнення позивача був прийнятий саме на підставі вказаного рішення атестаційної комісії, яке судом визнане протиправним та скасоване, тому підлягають задоволенню позовні вимоги про визнання протиправним та скасування цього</w:t>
      </w:r>
      <w:r w:rsidR="00FB52F9">
        <w:rPr>
          <w:rFonts w:ascii="Times New Roman" w:hAnsi="Times New Roman" w:cs="Times New Roman"/>
          <w:sz w:val="28"/>
          <w:szCs w:val="28"/>
          <w:lang w:val="uk-UA"/>
        </w:rPr>
        <w:t xml:space="preserve"> </w:t>
      </w:r>
      <w:r w:rsidRPr="00FB52F9">
        <w:rPr>
          <w:rFonts w:ascii="Times New Roman" w:hAnsi="Times New Roman" w:cs="Times New Roman"/>
          <w:sz w:val="28"/>
          <w:szCs w:val="28"/>
        </w:rPr>
        <w:t>наказу</w:t>
      </w:r>
      <w:r w:rsid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 xml:space="preserve">в частині звільнення позивача, поновлення його на посаді та стягнення грошового забезпечення за час вимушеного прогулу, розміру якого апелянт не оскаржив (ухвала від 25 жовтня 2016 року, ЄДРСР - </w:t>
      </w:r>
      <w:hyperlink r:id="rId33" w:tgtFrame="_blank" w:history="1">
        <w:r w:rsidRPr="00DB66BA">
          <w:rPr>
            <w:rStyle w:val="a4"/>
            <w:rFonts w:ascii="Times New Roman" w:hAnsi="Times New Roman" w:cs="Times New Roman"/>
            <w:sz w:val="28"/>
            <w:szCs w:val="28"/>
          </w:rPr>
          <w:t>62405326</w:t>
        </w:r>
      </w:hyperlink>
      <w:r w:rsidRPr="00DB66BA">
        <w:rPr>
          <w:rFonts w:ascii="Times New Roman" w:hAnsi="Times New Roman" w:cs="Times New Roman"/>
          <w:sz w:val="28"/>
          <w:szCs w:val="28"/>
        </w:rPr>
        <w:t>).</w:t>
      </w:r>
    </w:p>
    <w:p w:rsidR="00905F89" w:rsidRPr="00FB52F9" w:rsidRDefault="00FB52F9" w:rsidP="00DB66BA">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Також, у справі №</w:t>
      </w:r>
      <w:r w:rsidR="00905F89" w:rsidRPr="00DB66BA">
        <w:rPr>
          <w:rFonts w:ascii="Times New Roman" w:hAnsi="Times New Roman" w:cs="Times New Roman"/>
          <w:sz w:val="28"/>
          <w:szCs w:val="28"/>
        </w:rPr>
        <w:t xml:space="preserve">876/5683/16 Львіський апеляційний адміністративний суд (постанова від 26 жовтня 2016 року, ЄДРСР - </w:t>
      </w:r>
      <w:hyperlink r:id="rId34" w:tgtFrame="_blank" w:history="1">
        <w:r w:rsidR="00905F89" w:rsidRPr="00DB66BA">
          <w:rPr>
            <w:rStyle w:val="a4"/>
            <w:rFonts w:ascii="Times New Roman" w:hAnsi="Times New Roman" w:cs="Times New Roman"/>
            <w:sz w:val="28"/>
            <w:szCs w:val="28"/>
          </w:rPr>
          <w:t>62371026</w:t>
        </w:r>
      </w:hyperlink>
      <w:r w:rsidR="00905F89" w:rsidRPr="00DB66BA">
        <w:rPr>
          <w:rFonts w:ascii="Times New Roman" w:hAnsi="Times New Roman" w:cs="Times New Roman"/>
          <w:sz w:val="28"/>
          <w:szCs w:val="28"/>
        </w:rPr>
        <w:t>) зазначив, що під час розгляду та вирішення даної справи було встановлено, що висновки</w:t>
      </w:r>
      <w:r>
        <w:rPr>
          <w:rFonts w:ascii="Times New Roman" w:hAnsi="Times New Roman" w:cs="Times New Roman"/>
          <w:sz w:val="28"/>
          <w:szCs w:val="28"/>
          <w:lang w:val="uk-UA"/>
        </w:rPr>
        <w:t xml:space="preserve"> </w:t>
      </w:r>
      <w:r w:rsidR="00905F89" w:rsidRPr="00DB66BA">
        <w:rPr>
          <w:rFonts w:ascii="Times New Roman" w:hAnsi="Times New Roman" w:cs="Times New Roman"/>
          <w:sz w:val="28"/>
          <w:szCs w:val="28"/>
        </w:rPr>
        <w:t>Центральної атестаційної комісії №2 Національної поліції України за результатами атестування ОСОБА_2 не відповідають критерію обґрунтованості, що є підставою для їх скасування.</w:t>
      </w:r>
    </w:p>
    <w:p w:rsidR="00905F89" w:rsidRPr="00DB66BA" w:rsidRDefault="00905F89"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Зазначені висновки відповідають позиції Європейського суду з прав людини стосовно судового контролю за дискреційними адміністративними актами. За загальним правилом національні суди повинні утриматися від перевірки обґрунтованості таких актів, однак все ж суди повинні проконтролювати, чи не є викладені у них висновки адміністративних органів щодо обставин у справі довільними та нераціональними, непідтвердженими доказами або ж такими, що є помилковими щодо фактів; у будь-якому разі суди повинні дослідити такі акти, якщо їх об'єктивність та обґрунтованість є ключов</w:t>
      </w:r>
      <w:r w:rsidR="00FB52F9">
        <w:rPr>
          <w:rFonts w:ascii="Times New Roman" w:hAnsi="Times New Roman" w:cs="Times New Roman"/>
          <w:sz w:val="28"/>
          <w:szCs w:val="28"/>
        </w:rPr>
        <w:t>им питанням правового спору (п.</w:t>
      </w:r>
      <w:r w:rsidRPr="00DB66BA">
        <w:rPr>
          <w:rFonts w:ascii="Times New Roman" w:hAnsi="Times New Roman" w:cs="Times New Roman"/>
          <w:sz w:val="28"/>
          <w:szCs w:val="28"/>
        </w:rPr>
        <w:t xml:space="preserve">157 рішення від 21 липня 2011 року у справі «Сігма радіо телеквіжн лтд. проти Кіпру» (Case of </w:t>
      </w:r>
      <w:r w:rsidRPr="00DB66BA">
        <w:rPr>
          <w:rFonts w:ascii="Times New Roman" w:hAnsi="Times New Roman" w:cs="Times New Roman"/>
          <w:sz w:val="28"/>
          <w:szCs w:val="28"/>
        </w:rPr>
        <w:lastRenderedPageBreak/>
        <w:t>Sigma Radio Television LTD. V. Cyprus); п. 44 рішення від 22 листопада 1995 року у справі «Брайєн проти Об'єднаного Королівства» (Case of B</w:t>
      </w:r>
      <w:r w:rsidR="00FB52F9">
        <w:rPr>
          <w:rFonts w:ascii="Times New Roman" w:hAnsi="Times New Roman" w:cs="Times New Roman"/>
          <w:sz w:val="28"/>
          <w:szCs w:val="28"/>
        </w:rPr>
        <w:t>ryan v. The United Kingdom); п.</w:t>
      </w:r>
      <w:r w:rsidRPr="00DB66BA">
        <w:rPr>
          <w:rFonts w:ascii="Times New Roman" w:hAnsi="Times New Roman" w:cs="Times New Roman"/>
          <w:sz w:val="28"/>
          <w:szCs w:val="28"/>
        </w:rPr>
        <w:t>4 рішення Європейської комісії з прав людини щодо прийнятності від 8 березня 1994 року у справі «ІSKCON та 8 інших проти Об'єднаного Королівства» (ІSKCON and 8 Others against the United Kingdom); п.47-56 рішення від 2 грудня 2010 року у справі «П</w:t>
      </w:r>
      <w:r w:rsidR="00FB52F9">
        <w:rPr>
          <w:rFonts w:ascii="Times New Roman" w:hAnsi="Times New Roman" w:cs="Times New Roman"/>
          <w:sz w:val="28"/>
          <w:szCs w:val="28"/>
        </w:rPr>
        <w:t>уттер проти Болгарії» (Case of</w:t>
      </w:r>
      <w:r w:rsid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Putter v. Bulgaria).</w:t>
      </w:r>
    </w:p>
    <w:p w:rsidR="00FB52F9" w:rsidRDefault="00FB52F9" w:rsidP="00DB66BA">
      <w:pPr>
        <w:spacing w:after="0" w:line="240" w:lineRule="auto"/>
        <w:ind w:firstLine="567"/>
        <w:jc w:val="both"/>
        <w:rPr>
          <w:rFonts w:ascii="Times New Roman" w:hAnsi="Times New Roman" w:cs="Times New Roman"/>
          <w:sz w:val="28"/>
          <w:szCs w:val="28"/>
          <w:lang w:val="uk-UA"/>
        </w:rPr>
      </w:pPr>
    </w:p>
    <w:p w:rsidR="00905F89" w:rsidRPr="00FB52F9" w:rsidRDefault="00905F89" w:rsidP="00DB66BA">
      <w:pPr>
        <w:spacing w:after="0" w:line="240" w:lineRule="auto"/>
        <w:ind w:firstLine="567"/>
        <w:jc w:val="both"/>
        <w:rPr>
          <w:rFonts w:ascii="Times New Roman" w:hAnsi="Times New Roman" w:cs="Times New Roman"/>
          <w:sz w:val="28"/>
          <w:szCs w:val="28"/>
          <w:lang w:val="uk-UA"/>
        </w:rPr>
      </w:pPr>
      <w:r w:rsidRPr="00FB52F9">
        <w:rPr>
          <w:rFonts w:ascii="Times New Roman" w:hAnsi="Times New Roman" w:cs="Times New Roman"/>
          <w:sz w:val="28"/>
          <w:szCs w:val="28"/>
          <w:lang w:val="uk-UA"/>
        </w:rPr>
        <w:t>Разом з тим, у</w:t>
      </w:r>
      <w:r w:rsidR="00FB52F9" w:rsidRPr="00FB52F9">
        <w:rPr>
          <w:rFonts w:ascii="Times New Roman" w:hAnsi="Times New Roman" w:cs="Times New Roman"/>
          <w:sz w:val="28"/>
          <w:szCs w:val="28"/>
          <w:lang w:val="uk-UA"/>
        </w:rPr>
        <w:t xml:space="preserve"> справі №</w:t>
      </w:r>
      <w:r w:rsidRPr="00FB52F9">
        <w:rPr>
          <w:rFonts w:ascii="Times New Roman" w:hAnsi="Times New Roman" w:cs="Times New Roman"/>
          <w:sz w:val="28"/>
          <w:szCs w:val="28"/>
          <w:lang w:val="uk-UA"/>
        </w:rPr>
        <w:t xml:space="preserve">876/5624/16  Львівський апеляційний адміністративний суд (постанова від 17 жовтня 2016 року, ЄДРСР - </w:t>
      </w:r>
      <w:hyperlink r:id="rId35" w:tgtFrame="_blank" w:history="1">
        <w:r w:rsidRPr="00FB52F9">
          <w:rPr>
            <w:rStyle w:val="a4"/>
            <w:rFonts w:ascii="Times New Roman" w:hAnsi="Times New Roman" w:cs="Times New Roman"/>
            <w:sz w:val="28"/>
            <w:szCs w:val="28"/>
            <w:lang w:val="uk-UA"/>
          </w:rPr>
          <w:t>62135636</w:t>
        </w:r>
      </w:hyperlink>
      <w:r w:rsidRPr="00FB52F9">
        <w:rPr>
          <w:rFonts w:ascii="Times New Roman" w:hAnsi="Times New Roman" w:cs="Times New Roman"/>
          <w:sz w:val="28"/>
          <w:szCs w:val="28"/>
          <w:lang w:val="uk-UA"/>
        </w:rPr>
        <w:t>) дійшов висновку, що суд першої інстанції втрутився в дискреційні повноваження атестаційних комісій, з огляду на що зверн</w:t>
      </w:r>
      <w:r w:rsidR="00FB52F9">
        <w:rPr>
          <w:rFonts w:ascii="Times New Roman" w:hAnsi="Times New Roman" w:cs="Times New Roman"/>
          <w:sz w:val="28"/>
          <w:szCs w:val="28"/>
          <w:lang w:val="uk-UA"/>
        </w:rPr>
        <w:t>ув увагу, що згідно пункту 3 ч.</w:t>
      </w:r>
      <w:r w:rsidRPr="00FB52F9">
        <w:rPr>
          <w:rFonts w:ascii="Times New Roman" w:hAnsi="Times New Roman" w:cs="Times New Roman"/>
          <w:sz w:val="28"/>
          <w:szCs w:val="28"/>
          <w:lang w:val="uk-UA"/>
        </w:rPr>
        <w:t>3</w:t>
      </w:r>
      <w:r w:rsidR="00FB52F9">
        <w:rPr>
          <w:rFonts w:ascii="Times New Roman" w:hAnsi="Times New Roman" w:cs="Times New Roman"/>
          <w:sz w:val="28"/>
          <w:szCs w:val="28"/>
          <w:lang w:val="uk-UA"/>
        </w:rPr>
        <w:t xml:space="preserve"> ст.</w:t>
      </w:r>
      <w:r w:rsidRPr="00FB52F9">
        <w:rPr>
          <w:rFonts w:ascii="Times New Roman" w:hAnsi="Times New Roman" w:cs="Times New Roman"/>
          <w:sz w:val="28"/>
          <w:szCs w:val="28"/>
          <w:lang w:val="uk-UA"/>
        </w:rPr>
        <w:t>2 КАС України</w:t>
      </w:r>
      <w:r w:rsidR="00FB52F9">
        <w:rPr>
          <w:rFonts w:ascii="Times New Roman" w:hAnsi="Times New Roman" w:cs="Times New Roman"/>
          <w:sz w:val="28"/>
          <w:szCs w:val="28"/>
          <w:lang w:val="uk-UA"/>
        </w:rPr>
        <w:t xml:space="preserve"> </w:t>
      </w:r>
      <w:r w:rsidRPr="00FB52F9">
        <w:rPr>
          <w:rFonts w:ascii="Times New Roman" w:hAnsi="Times New Roman" w:cs="Times New Roman"/>
          <w:sz w:val="28"/>
          <w:szCs w:val="28"/>
          <w:lang w:val="uk-UA"/>
        </w:rPr>
        <w:t>у справах щодо оскарження рішень, дій чи бездіяльності суб'єктів владних повноважень адміністративні суди перевіряють, чи прийняті (вчинені) вони обґрунтовано, суд у наведеній категорії справ має право і зобовязаний перевірити обґрунтованість оскарженого рішення (висновку) атестаційної комісії.</w:t>
      </w:r>
    </w:p>
    <w:p w:rsidR="00905F89" w:rsidRPr="00FB52F9" w:rsidRDefault="00905F89" w:rsidP="00DB66BA">
      <w:pPr>
        <w:spacing w:after="0" w:line="240" w:lineRule="auto"/>
        <w:ind w:firstLine="567"/>
        <w:jc w:val="both"/>
        <w:rPr>
          <w:rFonts w:ascii="Times New Roman" w:hAnsi="Times New Roman" w:cs="Times New Roman"/>
          <w:sz w:val="28"/>
          <w:szCs w:val="28"/>
          <w:lang w:val="uk-UA"/>
        </w:rPr>
      </w:pPr>
      <w:r w:rsidRPr="00FB52F9">
        <w:rPr>
          <w:rFonts w:ascii="Times New Roman" w:hAnsi="Times New Roman" w:cs="Times New Roman"/>
          <w:sz w:val="28"/>
          <w:szCs w:val="28"/>
          <w:lang w:val="uk-UA"/>
        </w:rPr>
        <w:t>Це узгоджується із передбаченим пунктом першим</w:t>
      </w:r>
      <w:r w:rsidR="00FB52F9">
        <w:rPr>
          <w:rFonts w:ascii="Times New Roman" w:hAnsi="Times New Roman" w:cs="Times New Roman"/>
          <w:sz w:val="28"/>
          <w:szCs w:val="28"/>
          <w:lang w:val="uk-UA"/>
        </w:rPr>
        <w:t xml:space="preserve"> </w:t>
      </w:r>
      <w:r w:rsidRPr="00FB52F9">
        <w:rPr>
          <w:rFonts w:ascii="Times New Roman" w:hAnsi="Times New Roman" w:cs="Times New Roman"/>
          <w:sz w:val="28"/>
          <w:szCs w:val="28"/>
          <w:lang w:val="uk-UA"/>
        </w:rPr>
        <w:t>статті 1 Конвенції про захист прав людини і основоположних свобод</w:t>
      </w:r>
      <w:r w:rsidR="00FB52F9">
        <w:rPr>
          <w:rFonts w:ascii="Times New Roman" w:hAnsi="Times New Roman" w:cs="Times New Roman"/>
          <w:sz w:val="28"/>
          <w:szCs w:val="28"/>
          <w:lang w:val="uk-UA"/>
        </w:rPr>
        <w:t xml:space="preserve"> </w:t>
      </w:r>
      <w:r w:rsidRPr="00FB52F9">
        <w:rPr>
          <w:rFonts w:ascii="Times New Roman" w:hAnsi="Times New Roman" w:cs="Times New Roman"/>
          <w:sz w:val="28"/>
          <w:szCs w:val="28"/>
          <w:lang w:val="uk-UA"/>
        </w:rPr>
        <w:t xml:space="preserve">1950 року правом особи на доступ до суду, що, зокрема, включає такий аспект, як право на розгляд справи судом із «повною юрисдикцією», тобто судом, що має достатні та ефективні повноваження щодо: повторної (після адміністративного органу) оцінки доказів; встановлення обставин, які були підставою для прийняття оскарженого адміністративного рішення; належного поновлення прав особи за результатами розгляду справи </w:t>
      </w:r>
      <w:r w:rsidR="00FB52F9">
        <w:rPr>
          <w:rFonts w:ascii="Times New Roman" w:hAnsi="Times New Roman" w:cs="Times New Roman"/>
          <w:sz w:val="28"/>
          <w:szCs w:val="28"/>
          <w:lang w:val="uk-UA"/>
        </w:rPr>
        <w:t>по суті (п.</w:t>
      </w:r>
      <w:r w:rsidRPr="00FB52F9">
        <w:rPr>
          <w:rFonts w:ascii="Times New Roman" w:hAnsi="Times New Roman" w:cs="Times New Roman"/>
          <w:sz w:val="28"/>
          <w:szCs w:val="28"/>
          <w:lang w:val="uk-UA"/>
        </w:rPr>
        <w:t>70 рішення Європейського суду з прав людини від 28.06.1990 року у справі Обермейєр проти Австрії (</w:t>
      </w:r>
      <w:r w:rsidRPr="00DB66BA">
        <w:rPr>
          <w:rFonts w:ascii="Times New Roman" w:hAnsi="Times New Roman" w:cs="Times New Roman"/>
          <w:sz w:val="28"/>
          <w:szCs w:val="28"/>
        </w:rPr>
        <w:t>CASE</w:t>
      </w:r>
      <w:r w:rsidRP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OF</w:t>
      </w:r>
      <w:r w:rsidRP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OBERMEIER</w:t>
      </w:r>
      <w:r w:rsidRP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v</w:t>
      </w:r>
      <w:r w:rsidRP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AUSTRIA</w:t>
      </w:r>
      <w:r w:rsidR="00FB52F9">
        <w:rPr>
          <w:rFonts w:ascii="Times New Roman" w:hAnsi="Times New Roman" w:cs="Times New Roman"/>
          <w:sz w:val="28"/>
          <w:szCs w:val="28"/>
          <w:lang w:val="uk-UA"/>
        </w:rPr>
        <w:t>); п.</w:t>
      </w:r>
      <w:r w:rsidRPr="00FB52F9">
        <w:rPr>
          <w:rFonts w:ascii="Times New Roman" w:hAnsi="Times New Roman" w:cs="Times New Roman"/>
          <w:sz w:val="28"/>
          <w:szCs w:val="28"/>
          <w:lang w:val="uk-UA"/>
        </w:rPr>
        <w:t>155 рішення Європейського суду з прав людини від 4 березня 2014 року у справі «Гранд Стівенс проти Італії» (</w:t>
      </w:r>
      <w:r w:rsidRPr="00DB66BA">
        <w:rPr>
          <w:rFonts w:ascii="Times New Roman" w:hAnsi="Times New Roman" w:cs="Times New Roman"/>
          <w:sz w:val="28"/>
          <w:szCs w:val="28"/>
        </w:rPr>
        <w:t>CASE</w:t>
      </w:r>
      <w:r w:rsidRP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OF</w:t>
      </w:r>
      <w:r w:rsidRP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GRANDE</w:t>
      </w:r>
      <w:r w:rsidRP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STEVENS</w:t>
      </w:r>
      <w:r w:rsidRP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v</w:t>
      </w:r>
      <w:r w:rsidRP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ITALY</w:t>
      </w:r>
      <w:r w:rsidRPr="00FB52F9">
        <w:rPr>
          <w:rFonts w:ascii="Times New Roman" w:hAnsi="Times New Roman" w:cs="Times New Roman"/>
          <w:sz w:val="28"/>
          <w:szCs w:val="28"/>
          <w:lang w:val="uk-UA"/>
        </w:rPr>
        <w:t>)).</w:t>
      </w:r>
    </w:p>
    <w:p w:rsidR="00905F89" w:rsidRPr="00FB52F9" w:rsidRDefault="00905F89" w:rsidP="00DB66BA">
      <w:pPr>
        <w:spacing w:after="0" w:line="240" w:lineRule="auto"/>
        <w:ind w:firstLine="567"/>
        <w:jc w:val="both"/>
        <w:rPr>
          <w:rFonts w:ascii="Times New Roman" w:hAnsi="Times New Roman" w:cs="Times New Roman"/>
          <w:sz w:val="28"/>
          <w:szCs w:val="28"/>
          <w:lang w:val="uk-UA"/>
        </w:rPr>
      </w:pPr>
      <w:r w:rsidRPr="00FB52F9">
        <w:rPr>
          <w:rFonts w:ascii="Times New Roman" w:hAnsi="Times New Roman" w:cs="Times New Roman"/>
          <w:sz w:val="28"/>
          <w:szCs w:val="28"/>
          <w:lang w:val="uk-UA"/>
        </w:rPr>
        <w:t>При цьому, стосовно судового контролю за дискреційними адміністративними актами Європейський суд з прав людини виробив позицію, за якою за загальним правилом національні суди повинні утриматися від перевірки обґрунтованості таких актів, однак все ж суди мають проконтролювати, чи не є викладені у них висновки адміністративних органів щодо обставин у справі довільними та нераціональними, непідтвердженими доказами або ж такими, що є помилковими щодо фактів; у будь-якому разі суди повинні дослідити такі акти, якщо їх обєктивність та обґрунтованість є ключо</w:t>
      </w:r>
      <w:r w:rsidR="00FB52F9" w:rsidRPr="00FB52F9">
        <w:rPr>
          <w:rFonts w:ascii="Times New Roman" w:hAnsi="Times New Roman" w:cs="Times New Roman"/>
          <w:sz w:val="28"/>
          <w:szCs w:val="28"/>
          <w:lang w:val="uk-UA"/>
        </w:rPr>
        <w:t>вим питання правового спору (п.</w:t>
      </w:r>
      <w:r w:rsidRPr="00FB52F9">
        <w:rPr>
          <w:rFonts w:ascii="Times New Roman" w:hAnsi="Times New Roman" w:cs="Times New Roman"/>
          <w:sz w:val="28"/>
          <w:szCs w:val="28"/>
          <w:lang w:val="uk-UA"/>
        </w:rPr>
        <w:t>111 рішення від 31.07.2008 року у справі «Дружстевні заложна пріа та інші проти Чеської Республіки» (</w:t>
      </w:r>
      <w:r w:rsidRPr="00DB66BA">
        <w:rPr>
          <w:rFonts w:ascii="Times New Roman" w:hAnsi="Times New Roman" w:cs="Times New Roman"/>
          <w:sz w:val="28"/>
          <w:szCs w:val="28"/>
        </w:rPr>
        <w:t>CASE</w:t>
      </w:r>
      <w:r w:rsidRP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OF</w:t>
      </w:r>
      <w:r w:rsidRP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DRUZSTEVNI</w:t>
      </w:r>
      <w:r w:rsidRP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Z</w:t>
      </w:r>
      <w:r w:rsidRPr="00FB52F9">
        <w:rPr>
          <w:rFonts w:ascii="Times New Roman" w:hAnsi="Times New Roman" w:cs="Times New Roman"/>
          <w:sz w:val="28"/>
          <w:szCs w:val="28"/>
          <w:lang w:val="uk-UA"/>
        </w:rPr>
        <w:t>А</w:t>
      </w:r>
      <w:r w:rsidRPr="00DB66BA">
        <w:rPr>
          <w:rFonts w:ascii="Times New Roman" w:hAnsi="Times New Roman" w:cs="Times New Roman"/>
          <w:sz w:val="28"/>
          <w:szCs w:val="28"/>
        </w:rPr>
        <w:t>LOZNA</w:t>
      </w:r>
      <w:r w:rsidRP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PRIA</w:t>
      </w:r>
      <w:r w:rsidRP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AND</w:t>
      </w:r>
      <w:r w:rsidRP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OTHERS</w:t>
      </w:r>
      <w:r w:rsidRP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v</w:t>
      </w:r>
      <w:r w:rsidRP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THE</w:t>
      </w:r>
      <w:r w:rsidRP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CZECH</w:t>
      </w:r>
      <w:r w:rsidRP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REPUBLIC</w:t>
      </w:r>
      <w:r w:rsidRPr="00FB52F9">
        <w:rPr>
          <w:rFonts w:ascii="Times New Roman" w:hAnsi="Times New Roman" w:cs="Times New Roman"/>
          <w:sz w:val="28"/>
          <w:szCs w:val="28"/>
          <w:lang w:val="uk-UA"/>
        </w:rPr>
        <w:t>): п. 157 рішення від 21.07.2011 року у справі «Сігма радіо телеквіжн лтд. проти Кіпру» (</w:t>
      </w:r>
      <w:r w:rsidRPr="00DB66BA">
        <w:rPr>
          <w:rFonts w:ascii="Times New Roman" w:hAnsi="Times New Roman" w:cs="Times New Roman"/>
          <w:sz w:val="28"/>
          <w:szCs w:val="28"/>
        </w:rPr>
        <w:t>CASE</w:t>
      </w:r>
      <w:r w:rsidRP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OF</w:t>
      </w:r>
      <w:r w:rsidRP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SIGMA</w:t>
      </w:r>
      <w:r w:rsidRP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RADIO</w:t>
      </w:r>
      <w:r w:rsidRP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TELEVISION</w:t>
      </w:r>
      <w:r w:rsidRP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LTD</w:t>
      </w:r>
      <w:r w:rsidRP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v</w:t>
      </w:r>
      <w:r w:rsidRP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CYPRUS</w:t>
      </w:r>
      <w:r w:rsidRP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n</w:t>
      </w:r>
      <w:r w:rsidRPr="00FB52F9">
        <w:rPr>
          <w:rFonts w:ascii="Times New Roman" w:hAnsi="Times New Roman" w:cs="Times New Roman"/>
          <w:sz w:val="28"/>
          <w:szCs w:val="28"/>
          <w:lang w:val="uk-UA"/>
        </w:rPr>
        <w:t>. 44 рішення від 22.11.1995 року у справі «Брайен проти Обєднаного королівства» (</w:t>
      </w:r>
      <w:r w:rsidRPr="00DB66BA">
        <w:rPr>
          <w:rFonts w:ascii="Times New Roman" w:hAnsi="Times New Roman" w:cs="Times New Roman"/>
          <w:sz w:val="28"/>
          <w:szCs w:val="28"/>
        </w:rPr>
        <w:t>CASE</w:t>
      </w:r>
      <w:r w:rsidRP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OF</w:t>
      </w:r>
      <w:r w:rsidRP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BRYAN</w:t>
      </w:r>
      <w:r w:rsidRP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v</w:t>
      </w:r>
      <w:r w:rsidRP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THE</w:t>
      </w:r>
      <w:r w:rsidRP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UNITED</w:t>
      </w:r>
      <w:r w:rsidRP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KINGDOM</w:t>
      </w:r>
      <w:r w:rsidRPr="00FB52F9">
        <w:rPr>
          <w:rFonts w:ascii="Times New Roman" w:hAnsi="Times New Roman" w:cs="Times New Roman"/>
          <w:sz w:val="28"/>
          <w:szCs w:val="28"/>
          <w:lang w:val="uk-UA"/>
        </w:rPr>
        <w:t xml:space="preserve">): </w:t>
      </w:r>
      <w:r w:rsidRPr="00FB52F9">
        <w:rPr>
          <w:rFonts w:ascii="Times New Roman" w:hAnsi="Times New Roman" w:cs="Times New Roman"/>
          <w:sz w:val="28"/>
          <w:szCs w:val="28"/>
          <w:lang w:val="uk-UA"/>
        </w:rPr>
        <w:lastRenderedPageBreak/>
        <w:t>п.п. 156-157, 159 рішення від 21.07.2011 року у справі «Сігма радіо телеквіжн лтд. проти Кіпру» (</w:t>
      </w:r>
      <w:r w:rsidRPr="00DB66BA">
        <w:rPr>
          <w:rFonts w:ascii="Times New Roman" w:hAnsi="Times New Roman" w:cs="Times New Roman"/>
          <w:sz w:val="28"/>
          <w:szCs w:val="28"/>
        </w:rPr>
        <w:t>CASE</w:t>
      </w:r>
      <w:r w:rsidRP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OF</w:t>
      </w:r>
      <w:r w:rsidRP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SIGMA</w:t>
      </w:r>
      <w:r w:rsidRP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RADIO</w:t>
      </w:r>
      <w:r w:rsidRP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TELEVISION</w:t>
      </w:r>
      <w:r w:rsidRP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LTD</w:t>
      </w:r>
      <w:r w:rsidRP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v</w:t>
      </w:r>
      <w:r w:rsidRP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CYPRUS</w:t>
      </w:r>
      <w:r w:rsidRP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n</w:t>
      </w:r>
      <w:r w:rsidR="00FB52F9">
        <w:rPr>
          <w:rFonts w:ascii="Times New Roman" w:hAnsi="Times New Roman" w:cs="Times New Roman"/>
          <w:sz w:val="28"/>
          <w:szCs w:val="28"/>
          <w:lang w:val="uk-UA"/>
        </w:rPr>
        <w:t>.</w:t>
      </w:r>
      <w:r w:rsidRPr="00FB52F9">
        <w:rPr>
          <w:rFonts w:ascii="Times New Roman" w:hAnsi="Times New Roman" w:cs="Times New Roman"/>
          <w:sz w:val="28"/>
          <w:szCs w:val="28"/>
          <w:lang w:val="uk-UA"/>
        </w:rPr>
        <w:t>4 рішення Європейської комісії з прав людини щодо прийнятності від 08.03.1994 року у справі «</w:t>
      </w:r>
      <w:r w:rsidRPr="00DB66BA">
        <w:rPr>
          <w:rFonts w:ascii="Times New Roman" w:hAnsi="Times New Roman" w:cs="Times New Roman"/>
          <w:sz w:val="28"/>
          <w:szCs w:val="28"/>
        </w:rPr>
        <w:t>ISKCON</w:t>
      </w:r>
      <w:r w:rsidRPr="00FB52F9">
        <w:rPr>
          <w:rFonts w:ascii="Times New Roman" w:hAnsi="Times New Roman" w:cs="Times New Roman"/>
          <w:sz w:val="28"/>
          <w:szCs w:val="28"/>
          <w:lang w:val="uk-UA"/>
        </w:rPr>
        <w:t xml:space="preserve"> та 8 інших проти Обєднаного Королівства» (</w:t>
      </w:r>
      <w:r w:rsidRPr="00DB66BA">
        <w:rPr>
          <w:rFonts w:ascii="Times New Roman" w:hAnsi="Times New Roman" w:cs="Times New Roman"/>
          <w:sz w:val="28"/>
          <w:szCs w:val="28"/>
        </w:rPr>
        <w:t>ISKCON</w:t>
      </w:r>
      <w:r w:rsidRP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and</w:t>
      </w:r>
      <w:r w:rsidRPr="00FB52F9">
        <w:rPr>
          <w:rFonts w:ascii="Times New Roman" w:hAnsi="Times New Roman" w:cs="Times New Roman"/>
          <w:sz w:val="28"/>
          <w:szCs w:val="28"/>
          <w:lang w:val="uk-UA"/>
        </w:rPr>
        <w:t xml:space="preserve"> 8 </w:t>
      </w:r>
      <w:r w:rsidRPr="00DB66BA">
        <w:rPr>
          <w:rFonts w:ascii="Times New Roman" w:hAnsi="Times New Roman" w:cs="Times New Roman"/>
          <w:sz w:val="28"/>
          <w:szCs w:val="28"/>
        </w:rPr>
        <w:t>Others</w:t>
      </w:r>
      <w:r w:rsidRP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against</w:t>
      </w:r>
      <w:r w:rsidRP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the</w:t>
      </w:r>
      <w:r w:rsidRP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United</w:t>
      </w:r>
      <w:r w:rsidRP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Kingdom</w:t>
      </w:r>
      <w:r w:rsidRP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n</w:t>
      </w:r>
      <w:r w:rsidRPr="00FB52F9">
        <w:rPr>
          <w:rFonts w:ascii="Times New Roman" w:hAnsi="Times New Roman" w:cs="Times New Roman"/>
          <w:sz w:val="28"/>
          <w:szCs w:val="28"/>
          <w:lang w:val="uk-UA"/>
        </w:rPr>
        <w:t>. 47-56 рішення від 02.12.2010 року у справі «Путтер проти Болгарії» (</w:t>
      </w:r>
      <w:r w:rsidRPr="00DB66BA">
        <w:rPr>
          <w:rFonts w:ascii="Times New Roman" w:hAnsi="Times New Roman" w:cs="Times New Roman"/>
          <w:sz w:val="28"/>
          <w:szCs w:val="28"/>
        </w:rPr>
        <w:t>CASK</w:t>
      </w:r>
      <w:r w:rsidRP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OF</w:t>
      </w:r>
      <w:r w:rsidRP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PUTTER</w:t>
      </w:r>
      <w:r w:rsidRP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v</w:t>
      </w:r>
      <w:r w:rsidRPr="00FB52F9">
        <w:rPr>
          <w:rFonts w:ascii="Times New Roman" w:hAnsi="Times New Roman" w:cs="Times New Roman"/>
          <w:sz w:val="28"/>
          <w:szCs w:val="28"/>
          <w:lang w:val="uk-UA"/>
        </w:rPr>
        <w:t xml:space="preserve">. </w:t>
      </w:r>
      <w:r w:rsidRPr="00DB66BA">
        <w:rPr>
          <w:rFonts w:ascii="Times New Roman" w:hAnsi="Times New Roman" w:cs="Times New Roman"/>
          <w:sz w:val="28"/>
          <w:szCs w:val="28"/>
        </w:rPr>
        <w:t>BULGARIA</w:t>
      </w:r>
      <w:r w:rsidRPr="00FB52F9">
        <w:rPr>
          <w:rFonts w:ascii="Times New Roman" w:hAnsi="Times New Roman" w:cs="Times New Roman"/>
          <w:sz w:val="28"/>
          <w:szCs w:val="28"/>
          <w:lang w:val="uk-UA"/>
        </w:rPr>
        <w:t>).</w:t>
      </w:r>
    </w:p>
    <w:p w:rsidR="00905F89" w:rsidRDefault="00905F89" w:rsidP="00DB66BA">
      <w:pPr>
        <w:spacing w:after="0" w:line="240" w:lineRule="auto"/>
        <w:ind w:firstLine="567"/>
        <w:jc w:val="both"/>
        <w:rPr>
          <w:rFonts w:ascii="Times New Roman" w:hAnsi="Times New Roman" w:cs="Times New Roman"/>
          <w:sz w:val="28"/>
          <w:szCs w:val="28"/>
          <w:lang w:val="uk-UA"/>
        </w:rPr>
      </w:pPr>
      <w:r w:rsidRPr="00FB52F9">
        <w:rPr>
          <w:rFonts w:ascii="Times New Roman" w:hAnsi="Times New Roman" w:cs="Times New Roman"/>
          <w:sz w:val="28"/>
          <w:szCs w:val="28"/>
          <w:lang w:val="uk-UA"/>
        </w:rPr>
        <w:t xml:space="preserve">Необґрунтованим, а відтак, таким, що підлягає скасуванню, слід вважати рішення (висновок) атестаційної комісії у разі, коли: відповідач не надав суду доказів на підтвердження обставин, які у рішенні (висновку) атестаційної комісії вважаються встановленими; рішення (висновок) атестаційної комісії не містить висновків щодо обставин, передбачених пунктом 16 розділу </w:t>
      </w:r>
      <w:r w:rsidRPr="00DB66BA">
        <w:rPr>
          <w:rFonts w:ascii="Times New Roman" w:hAnsi="Times New Roman" w:cs="Times New Roman"/>
          <w:sz w:val="28"/>
          <w:szCs w:val="28"/>
        </w:rPr>
        <w:t>IV</w:t>
      </w:r>
      <w:r w:rsidR="00FB52F9">
        <w:rPr>
          <w:rFonts w:ascii="Times New Roman" w:hAnsi="Times New Roman" w:cs="Times New Roman"/>
          <w:sz w:val="28"/>
          <w:szCs w:val="28"/>
          <w:lang w:val="uk-UA"/>
        </w:rPr>
        <w:t xml:space="preserve"> </w:t>
      </w:r>
      <w:r w:rsidRPr="00FB52F9">
        <w:rPr>
          <w:rFonts w:ascii="Times New Roman" w:hAnsi="Times New Roman" w:cs="Times New Roman"/>
          <w:sz w:val="28"/>
          <w:szCs w:val="28"/>
          <w:lang w:val="uk-UA"/>
        </w:rPr>
        <w:t>Інструкції №1465, та факту відповідності поліцейського вимогам, що предявляються до нього як до особи, яка перебуває па відповідній посаді; негативна оцінка ділових, професійних, особистих якостей поліцейською, його освітнього та кваліфікаційного рівнів, що надана атестацій</w:t>
      </w:r>
      <w:r w:rsidR="00FF6EF4">
        <w:rPr>
          <w:rFonts w:ascii="Times New Roman" w:hAnsi="Times New Roman" w:cs="Times New Roman"/>
          <w:sz w:val="28"/>
          <w:szCs w:val="28"/>
          <w:lang w:val="uk-UA"/>
        </w:rPr>
        <w:t>н</w:t>
      </w:r>
      <w:r w:rsidRPr="00FB52F9">
        <w:rPr>
          <w:rFonts w:ascii="Times New Roman" w:hAnsi="Times New Roman" w:cs="Times New Roman"/>
          <w:sz w:val="28"/>
          <w:szCs w:val="28"/>
          <w:lang w:val="uk-UA"/>
        </w:rPr>
        <w:t xml:space="preserve">ою комісією, не узгоджується із доказами про позитивну оцінку щодо цього ж поліцейського. </w:t>
      </w:r>
      <w:r w:rsidRPr="00DB66BA">
        <w:rPr>
          <w:rFonts w:ascii="Times New Roman" w:hAnsi="Times New Roman" w:cs="Times New Roman"/>
          <w:sz w:val="28"/>
          <w:szCs w:val="28"/>
        </w:rPr>
        <w:t>При цьому атестаційною комісією не наведено мотивів неврахування таких доказів; набрання поліцейським за результатами тестування кількості балів меншої за мінімально необхідний рівень, чи негативні результати тестування на поліграфі атестаційна комісія оцінювала без зважання на решту доказів; дані з мережі Інтернет щодо поліцейського були взяті атестаційною комісією до уваги не дивлячись на те, що їх достовірність не встановлена та не підтверджена відповідними доказами та висновками компетентних органів.</w:t>
      </w:r>
    </w:p>
    <w:p w:rsidR="00225663" w:rsidRPr="00FB52F9" w:rsidRDefault="00225663" w:rsidP="00DB66BA">
      <w:pPr>
        <w:spacing w:after="0" w:line="240" w:lineRule="auto"/>
        <w:ind w:firstLine="567"/>
        <w:jc w:val="both"/>
        <w:rPr>
          <w:rFonts w:ascii="Times New Roman" w:hAnsi="Times New Roman" w:cs="Times New Roman"/>
          <w:sz w:val="28"/>
          <w:szCs w:val="28"/>
          <w:lang w:val="uk-UA"/>
        </w:rPr>
      </w:pPr>
    </w:p>
    <w:p w:rsidR="006D6CEB" w:rsidRPr="00FB52F9" w:rsidRDefault="006D6CEB" w:rsidP="00FB52F9">
      <w:pPr>
        <w:pStyle w:val="a3"/>
        <w:numPr>
          <w:ilvl w:val="1"/>
          <w:numId w:val="5"/>
        </w:numPr>
        <w:spacing w:after="0" w:line="240" w:lineRule="auto"/>
        <w:jc w:val="both"/>
        <w:rPr>
          <w:rFonts w:ascii="Times New Roman" w:hAnsi="Times New Roman" w:cs="Times New Roman"/>
          <w:b/>
          <w:sz w:val="28"/>
          <w:szCs w:val="28"/>
        </w:rPr>
      </w:pPr>
      <w:r w:rsidRPr="00FB52F9">
        <w:rPr>
          <w:rFonts w:ascii="Times New Roman" w:hAnsi="Times New Roman" w:cs="Times New Roman"/>
          <w:b/>
          <w:sz w:val="28"/>
          <w:szCs w:val="28"/>
        </w:rPr>
        <w:t>Забезпечення позову</w:t>
      </w:r>
    </w:p>
    <w:p w:rsidR="00FB52F9" w:rsidRPr="00FB52F9" w:rsidRDefault="00FB52F9" w:rsidP="00FB52F9">
      <w:pPr>
        <w:spacing w:after="0" w:line="240" w:lineRule="auto"/>
        <w:ind w:left="567"/>
        <w:jc w:val="both"/>
        <w:rPr>
          <w:rFonts w:ascii="Times New Roman" w:hAnsi="Times New Roman" w:cs="Times New Roman"/>
          <w:sz w:val="28"/>
          <w:szCs w:val="28"/>
          <w:lang w:val="uk-UA"/>
        </w:rPr>
      </w:pPr>
    </w:p>
    <w:p w:rsidR="00AF0E81" w:rsidRPr="00FB52F9" w:rsidRDefault="00FB52F9" w:rsidP="00DB66BA">
      <w:pPr>
        <w:spacing w:after="0" w:line="240" w:lineRule="auto"/>
        <w:ind w:firstLine="567"/>
        <w:jc w:val="both"/>
        <w:rPr>
          <w:rFonts w:ascii="Times New Roman" w:hAnsi="Times New Roman" w:cs="Times New Roman"/>
          <w:sz w:val="28"/>
          <w:szCs w:val="28"/>
          <w:lang w:val="uk-UA"/>
        </w:rPr>
      </w:pPr>
      <w:r w:rsidRPr="00FB52F9">
        <w:rPr>
          <w:rFonts w:ascii="Times New Roman" w:hAnsi="Times New Roman" w:cs="Times New Roman"/>
          <w:sz w:val="28"/>
          <w:szCs w:val="28"/>
          <w:lang w:val="uk-UA"/>
        </w:rPr>
        <w:t>Відповідно до ч.</w:t>
      </w:r>
      <w:r w:rsidR="00AF0E81" w:rsidRPr="00FB52F9">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FB52F9">
        <w:rPr>
          <w:rFonts w:ascii="Times New Roman" w:hAnsi="Times New Roman" w:cs="Times New Roman"/>
          <w:sz w:val="28"/>
          <w:szCs w:val="28"/>
          <w:lang w:val="uk-UA"/>
        </w:rPr>
        <w:t>ст.</w:t>
      </w:r>
      <w:r w:rsidR="00AF0E81" w:rsidRPr="00FB52F9">
        <w:rPr>
          <w:rFonts w:ascii="Times New Roman" w:hAnsi="Times New Roman" w:cs="Times New Roman"/>
          <w:sz w:val="28"/>
          <w:szCs w:val="28"/>
          <w:lang w:val="uk-UA"/>
        </w:rPr>
        <w:t>117 КАС України</w:t>
      </w:r>
      <w:r>
        <w:rPr>
          <w:rFonts w:ascii="Times New Roman" w:hAnsi="Times New Roman" w:cs="Times New Roman"/>
          <w:sz w:val="28"/>
          <w:szCs w:val="28"/>
          <w:lang w:val="uk-UA"/>
        </w:rPr>
        <w:t xml:space="preserve"> </w:t>
      </w:r>
      <w:r w:rsidR="00AF0E81" w:rsidRPr="00FB52F9">
        <w:rPr>
          <w:rFonts w:ascii="Times New Roman" w:hAnsi="Times New Roman" w:cs="Times New Roman"/>
          <w:sz w:val="28"/>
          <w:szCs w:val="28"/>
          <w:lang w:val="uk-UA"/>
        </w:rPr>
        <w:t>суд за клопотанням позивача або з власної ініціативи може постановити ухвалу про вжиття заходів забезпечення адміністративного позову, якщо існує очевидна небезпека заподіяння шкоди правам, свободам та інтересам позивача до ухвалення рішення в адміністративній справі, або захист цих прав, свобод та інтересів стане неможливим без вжиття таких заходів, або для їх відновлення необхідно буде докласти значних зусиль та витрат, а також якщо очевидними є ознаки протиправності рішення, дії чи бездіяльності суб'єкта владних повноважень.</w:t>
      </w:r>
    </w:p>
    <w:p w:rsidR="00AF0E81" w:rsidRPr="00623DFB" w:rsidRDefault="00AF0E81" w:rsidP="00DB66BA">
      <w:pPr>
        <w:spacing w:after="0" w:line="240" w:lineRule="auto"/>
        <w:ind w:firstLine="567"/>
        <w:jc w:val="both"/>
        <w:rPr>
          <w:rFonts w:ascii="Times New Roman" w:hAnsi="Times New Roman" w:cs="Times New Roman"/>
          <w:sz w:val="28"/>
          <w:szCs w:val="28"/>
          <w:lang w:val="uk-UA"/>
        </w:rPr>
      </w:pPr>
      <w:r w:rsidRPr="00623DFB">
        <w:rPr>
          <w:rFonts w:ascii="Times New Roman" w:hAnsi="Times New Roman" w:cs="Times New Roman"/>
          <w:sz w:val="28"/>
          <w:szCs w:val="28"/>
          <w:lang w:val="uk-UA"/>
        </w:rPr>
        <w:t>Згідно із частинами 3 та 4 цієї ж статті, забезпечення позову в адміністративних справах допускається лише у двох формах: зупинення дії рішення суб'єкта владних повноважень чи його окремих положень, що оскаржуються та заборона вчиняти певні дії.</w:t>
      </w:r>
    </w:p>
    <w:p w:rsidR="00AF0E81" w:rsidRPr="00DB66BA" w:rsidRDefault="00AF0E81"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Наведений перелік підстав забезпечення позову є вичерпним.</w:t>
      </w:r>
    </w:p>
    <w:p w:rsidR="00AF0E81" w:rsidRPr="00DB66BA" w:rsidRDefault="00AF0E81" w:rsidP="00DB66BA">
      <w:pPr>
        <w:spacing w:after="0" w:line="240" w:lineRule="auto"/>
        <w:ind w:firstLine="567"/>
        <w:jc w:val="both"/>
        <w:rPr>
          <w:rFonts w:ascii="Times New Roman" w:hAnsi="Times New Roman" w:cs="Times New Roman"/>
          <w:sz w:val="28"/>
          <w:szCs w:val="28"/>
        </w:rPr>
      </w:pPr>
    </w:p>
    <w:p w:rsidR="00AF0E81" w:rsidRPr="00DB66BA" w:rsidRDefault="00AF0E81"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lastRenderedPageBreak/>
        <w:t>Так, у справі №8049/838/16 (№876/5814/16 в суді апеляційної інстанції) за позовом ОСОБА_2 до Національної поліції України, Центральної атестаційної комісії Національної поліції України</w:t>
      </w:r>
      <w:r w:rsidR="00FF6EF4">
        <w:rPr>
          <w:rFonts w:ascii="Times New Roman" w:hAnsi="Times New Roman" w:cs="Times New Roman"/>
          <w:sz w:val="28"/>
          <w:szCs w:val="28"/>
        </w:rPr>
        <w:t>, Голови атестаційної комісії №</w:t>
      </w:r>
      <w:r w:rsidRPr="00DB66BA">
        <w:rPr>
          <w:rFonts w:ascii="Times New Roman" w:hAnsi="Times New Roman" w:cs="Times New Roman"/>
          <w:sz w:val="28"/>
          <w:szCs w:val="28"/>
        </w:rPr>
        <w:t>2 ГУНП в Івано-Франківській області ОСОБА_5, с</w:t>
      </w:r>
      <w:r w:rsidR="00FF6EF4">
        <w:rPr>
          <w:rFonts w:ascii="Times New Roman" w:hAnsi="Times New Roman" w:cs="Times New Roman"/>
          <w:sz w:val="28"/>
          <w:szCs w:val="28"/>
        </w:rPr>
        <w:t>екретаря атестаційної комісії №</w:t>
      </w:r>
      <w:r w:rsidRPr="00DB66BA">
        <w:rPr>
          <w:rFonts w:ascii="Times New Roman" w:hAnsi="Times New Roman" w:cs="Times New Roman"/>
          <w:sz w:val="28"/>
          <w:szCs w:val="28"/>
        </w:rPr>
        <w:t>2 ГУНП в Івано-Франківській області ОСОБА_6,</w:t>
      </w:r>
      <w:r w:rsidR="00FF6EF4">
        <w:rPr>
          <w:rFonts w:ascii="Times New Roman" w:hAnsi="Times New Roman" w:cs="Times New Roman"/>
          <w:sz w:val="28"/>
          <w:szCs w:val="28"/>
        </w:rPr>
        <w:t xml:space="preserve"> членів</w:t>
      </w:r>
      <w:r w:rsidR="00FF6EF4">
        <w:rPr>
          <w:rFonts w:ascii="Times New Roman" w:hAnsi="Times New Roman" w:cs="Times New Roman"/>
          <w:sz w:val="28"/>
          <w:szCs w:val="28"/>
          <w:lang w:val="uk-UA"/>
        </w:rPr>
        <w:t xml:space="preserve"> </w:t>
      </w:r>
      <w:r w:rsidR="00FF6EF4">
        <w:rPr>
          <w:rFonts w:ascii="Times New Roman" w:hAnsi="Times New Roman" w:cs="Times New Roman"/>
          <w:sz w:val="28"/>
          <w:szCs w:val="28"/>
        </w:rPr>
        <w:t>атестаційної комісії №</w:t>
      </w:r>
      <w:r w:rsidRPr="00DB66BA">
        <w:rPr>
          <w:rFonts w:ascii="Times New Roman" w:hAnsi="Times New Roman" w:cs="Times New Roman"/>
          <w:sz w:val="28"/>
          <w:szCs w:val="28"/>
        </w:rPr>
        <w:t>2 ГУНП в Івано-Франківській області: ОСОБА_7, ОСОБА_8, ОСОБА_9, ОСОБА_10, ОСОБА_11 про визнання дій незаконними та протиправними, скасування рішення, ухвалою Львівського апеляційного адміністративного суду від 13 вересня 2016 року (</w:t>
      </w:r>
      <w:hyperlink r:id="rId36" w:history="1">
        <w:r w:rsidRPr="00DB66BA">
          <w:rPr>
            <w:rStyle w:val="a4"/>
            <w:rFonts w:ascii="Times New Roman" w:hAnsi="Times New Roman" w:cs="Times New Roman"/>
            <w:sz w:val="28"/>
            <w:szCs w:val="28"/>
          </w:rPr>
          <w:t>http://www.reyestr.court.gov.ua/Review/61282927</w:t>
        </w:r>
      </w:hyperlink>
      <w:r w:rsidRPr="00DB66BA">
        <w:rPr>
          <w:rFonts w:ascii="Times New Roman" w:hAnsi="Times New Roman" w:cs="Times New Roman"/>
          <w:sz w:val="28"/>
          <w:szCs w:val="28"/>
        </w:rPr>
        <w:t xml:space="preserve">) апеляційну скаргу Національної поліції України - задоволено, а ухвалу Івано-Франківського окружного адміністративного суду від 18 липня 2016 року про забезпечення позову у справі № </w:t>
      </w:r>
      <w:r w:rsidR="00FF6EF4">
        <w:rPr>
          <w:rFonts w:ascii="Times New Roman" w:hAnsi="Times New Roman" w:cs="Times New Roman"/>
          <w:sz w:val="28"/>
          <w:szCs w:val="28"/>
        </w:rPr>
        <w:t>809/838/16 скасовано та прийнят</w:t>
      </w:r>
      <w:r w:rsidR="00FF6EF4">
        <w:rPr>
          <w:rFonts w:ascii="Times New Roman" w:hAnsi="Times New Roman" w:cs="Times New Roman"/>
          <w:sz w:val="28"/>
          <w:szCs w:val="28"/>
          <w:lang w:val="uk-UA"/>
        </w:rPr>
        <w:t>о</w:t>
      </w:r>
      <w:r w:rsidRPr="00DB66BA">
        <w:rPr>
          <w:rFonts w:ascii="Times New Roman" w:hAnsi="Times New Roman" w:cs="Times New Roman"/>
          <w:sz w:val="28"/>
          <w:szCs w:val="28"/>
        </w:rPr>
        <w:t xml:space="preserve"> нову ухвалу, якою відмовлено у задоволенні заяви ОСОБА_2 про вжиття заходів забезпечення адміністративного позову.</w:t>
      </w:r>
    </w:p>
    <w:p w:rsidR="00AF0E81" w:rsidRPr="00DB66BA" w:rsidRDefault="00AF0E81"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 xml:space="preserve">Ухвалою Івано-Франківського окружного адміністративного суду від 18.07.2016 заяву, в якій </w:t>
      </w:r>
      <w:r w:rsidR="00FF6EF4">
        <w:rPr>
          <w:rFonts w:ascii="Times New Roman" w:hAnsi="Times New Roman" w:cs="Times New Roman"/>
          <w:sz w:val="28"/>
          <w:szCs w:val="28"/>
          <w:lang w:val="uk-UA"/>
        </w:rPr>
        <w:t xml:space="preserve">позивач </w:t>
      </w:r>
      <w:r w:rsidRPr="00DB66BA">
        <w:rPr>
          <w:rFonts w:ascii="Times New Roman" w:hAnsi="Times New Roman" w:cs="Times New Roman"/>
          <w:sz w:val="28"/>
          <w:szCs w:val="28"/>
        </w:rPr>
        <w:t xml:space="preserve">просив зупинити дію рішення Атестаційної комісії №2 ГУНП в Івано-Франківській області Центральної атестаційної комісії від 22.06.2016, щодо відповідності займаній посаді, до остаточного вирішення цієї справи задоволено повністю. </w:t>
      </w:r>
    </w:p>
    <w:p w:rsidR="00AF0E81" w:rsidRPr="00DB66BA" w:rsidRDefault="00AF0E81"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Суд першої інстанції, задовольняючи заяву про вжиття заходів забезпечення адміністративного позову, виходив з того, що існує очевидна небезпека заподіяння шкоди правам, свободам та інтересам позивача, що може призвести до порушення його прав, оскільки в подальшому винесення рішення, що оспорюється може призвести до звільнення ОСОБА_2 із займаної посади.</w:t>
      </w:r>
    </w:p>
    <w:p w:rsidR="00AF0E81" w:rsidRPr="00DB66BA" w:rsidRDefault="00AF0E81"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Однак, суд апеляційної інстанції з такими висновками не погод</w:t>
      </w:r>
      <w:r w:rsidR="00FF6EF4">
        <w:rPr>
          <w:rFonts w:ascii="Times New Roman" w:hAnsi="Times New Roman" w:cs="Times New Roman"/>
          <w:sz w:val="28"/>
          <w:szCs w:val="28"/>
          <w:lang w:val="uk-UA"/>
        </w:rPr>
        <w:t>ився</w:t>
      </w:r>
      <w:r w:rsidRPr="00DB66BA">
        <w:rPr>
          <w:rFonts w:ascii="Times New Roman" w:hAnsi="Times New Roman" w:cs="Times New Roman"/>
          <w:sz w:val="28"/>
          <w:szCs w:val="28"/>
        </w:rPr>
        <w:t>, з огляду на таке.</w:t>
      </w:r>
    </w:p>
    <w:p w:rsidR="00AF0E81" w:rsidRPr="00DB66BA" w:rsidRDefault="00AF0E81"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Як вбачається із заяви про забезпечення позову, позивач, як на єдину підставу для забезпечення позову, посилається на те, що звільнення його з посади, на підставі незаконного рішення Атестаційної комісії призведе до призначення на займану ним посаду іншої особи, що в подальшому ускладнить та може унеможливити захист його порушених трудових прав та законних інтересів, оскільки ця посада буде вже зайнята, а підстав для звільнення новопризначеної особи не буде.</w:t>
      </w:r>
    </w:p>
    <w:p w:rsidR="00AF0E81" w:rsidRPr="00DB66BA" w:rsidRDefault="00AF0E81"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Правова позиція по цьому питанню висловлена у п. 17 Постанови Пленуму Вищого а</w:t>
      </w:r>
      <w:r w:rsidR="00FB52F9">
        <w:rPr>
          <w:rFonts w:ascii="Times New Roman" w:hAnsi="Times New Roman" w:cs="Times New Roman"/>
          <w:sz w:val="28"/>
          <w:szCs w:val="28"/>
        </w:rPr>
        <w:t>дміністративного суду України №</w:t>
      </w:r>
      <w:r w:rsidRPr="00DB66BA">
        <w:rPr>
          <w:rFonts w:ascii="Times New Roman" w:hAnsi="Times New Roman" w:cs="Times New Roman"/>
          <w:sz w:val="28"/>
          <w:szCs w:val="28"/>
        </w:rPr>
        <w:t>2 від 06 березня 2008 року «Про практику застосування адміністративними судами окремих положень Кодексу адміністративного судочинства під час розгляду адмініс</w:t>
      </w:r>
      <w:r w:rsidR="007104D8">
        <w:rPr>
          <w:rFonts w:ascii="Times New Roman" w:hAnsi="Times New Roman" w:cs="Times New Roman"/>
          <w:sz w:val="28"/>
          <w:szCs w:val="28"/>
        </w:rPr>
        <w:t>тративних справ», за змістом як</w:t>
      </w:r>
      <w:r w:rsidR="007104D8">
        <w:rPr>
          <w:rFonts w:ascii="Times New Roman" w:hAnsi="Times New Roman" w:cs="Times New Roman"/>
          <w:sz w:val="28"/>
          <w:szCs w:val="28"/>
          <w:lang w:val="uk-UA"/>
        </w:rPr>
        <w:t>ого</w:t>
      </w:r>
      <w:r w:rsidRPr="00DB66BA">
        <w:rPr>
          <w:rFonts w:ascii="Times New Roman" w:hAnsi="Times New Roman" w:cs="Times New Roman"/>
          <w:sz w:val="28"/>
          <w:szCs w:val="28"/>
        </w:rPr>
        <w:t xml:space="preserve"> при розгляді заяв про забезпечення позову суд має навести мотиви, з яких він дійшов висновку про існування очевидної небезпеки заподіяння шкоди правам, свободам та інтересам позивача до ухвалення рішення в адміністративній справі, або захист цих прав, свобод та інтересів стане неможливим без вжиття таких </w:t>
      </w:r>
      <w:r w:rsidRPr="00DB66BA">
        <w:rPr>
          <w:rFonts w:ascii="Times New Roman" w:hAnsi="Times New Roman" w:cs="Times New Roman"/>
          <w:sz w:val="28"/>
          <w:szCs w:val="28"/>
        </w:rPr>
        <w:lastRenderedPageBreak/>
        <w:t>заходів, або для їх відновлення необхідно буде докласти значних зусиль та витрат, а також ознаки, які свідчать про очевидність протиправності рішення, дії чи бездіяльності суб'єкта владних повноважень.</w:t>
      </w:r>
    </w:p>
    <w:p w:rsidR="00AF0E81" w:rsidRPr="00DB66BA" w:rsidRDefault="00AF0E81"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Проте, позивачем не надано жодних доказів та не наведено жодних мотивів існування очевидної небезпеки заподіяння шкоди його правам, свободам та інтересам, а сам факт оскарження рішення Атестаційної комісії не може бути автоматичною підставою для вжиття заходів забезпечення адміністративного позову.</w:t>
      </w:r>
    </w:p>
    <w:p w:rsidR="00AF0E81" w:rsidRPr="00DB66BA" w:rsidRDefault="00AF0E81"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В адміністративних справах щодо визнання незаконним рішення про звільнення з посад позовними вимогами є скасування правових актів індивідуальної дії та поновлення на посаді.</w:t>
      </w:r>
    </w:p>
    <w:p w:rsidR="00AF0E81" w:rsidRPr="00DB66BA" w:rsidRDefault="00AF0E81"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Суд апеляційної інстанції вважав, що забезпечуючи позов шляхом зупинення дії рішення Атестаційної комісії про невідповідність позивача займаній посаді, суд першої інстанції вийшов за</w:t>
      </w:r>
      <w:r w:rsidR="007104D8">
        <w:rPr>
          <w:rFonts w:ascii="Times New Roman" w:hAnsi="Times New Roman" w:cs="Times New Roman"/>
          <w:sz w:val="28"/>
          <w:szCs w:val="28"/>
        </w:rPr>
        <w:t xml:space="preserve"> межі</w:t>
      </w:r>
      <w:r w:rsidR="007104D8">
        <w:rPr>
          <w:rFonts w:ascii="Times New Roman" w:hAnsi="Times New Roman" w:cs="Times New Roman"/>
          <w:sz w:val="28"/>
          <w:szCs w:val="28"/>
          <w:lang w:val="uk-UA"/>
        </w:rPr>
        <w:t xml:space="preserve"> </w:t>
      </w:r>
      <w:r w:rsidRPr="00DB66BA">
        <w:rPr>
          <w:rFonts w:ascii="Times New Roman" w:hAnsi="Times New Roman" w:cs="Times New Roman"/>
          <w:sz w:val="28"/>
          <w:szCs w:val="28"/>
        </w:rPr>
        <w:t>підстав забез</w:t>
      </w:r>
      <w:r w:rsidR="00FB52F9">
        <w:rPr>
          <w:rFonts w:ascii="Times New Roman" w:hAnsi="Times New Roman" w:cs="Times New Roman"/>
          <w:sz w:val="28"/>
          <w:szCs w:val="28"/>
        </w:rPr>
        <w:t>печення позову, передбачених ч.</w:t>
      </w:r>
      <w:r w:rsidRPr="00DB66BA">
        <w:rPr>
          <w:rFonts w:ascii="Times New Roman" w:hAnsi="Times New Roman" w:cs="Times New Roman"/>
          <w:sz w:val="28"/>
          <w:szCs w:val="28"/>
        </w:rPr>
        <w:t>1</w:t>
      </w:r>
      <w:r w:rsidR="00FB52F9">
        <w:rPr>
          <w:rFonts w:ascii="Times New Roman" w:hAnsi="Times New Roman" w:cs="Times New Roman"/>
          <w:sz w:val="28"/>
          <w:szCs w:val="28"/>
          <w:lang w:val="uk-UA"/>
        </w:rPr>
        <w:t xml:space="preserve"> </w:t>
      </w:r>
      <w:r w:rsidR="00FB52F9" w:rsidRPr="00FB52F9">
        <w:rPr>
          <w:rFonts w:ascii="Times New Roman" w:hAnsi="Times New Roman" w:cs="Times New Roman"/>
          <w:sz w:val="28"/>
          <w:szCs w:val="28"/>
        </w:rPr>
        <w:t>ст.</w:t>
      </w:r>
      <w:r w:rsidRPr="00FB52F9">
        <w:rPr>
          <w:rFonts w:ascii="Times New Roman" w:hAnsi="Times New Roman" w:cs="Times New Roman"/>
          <w:sz w:val="28"/>
          <w:szCs w:val="28"/>
        </w:rPr>
        <w:t>117 КАС України</w:t>
      </w:r>
      <w:r w:rsidRPr="00DB66BA">
        <w:rPr>
          <w:rFonts w:ascii="Times New Roman" w:hAnsi="Times New Roman" w:cs="Times New Roman"/>
          <w:sz w:val="28"/>
          <w:szCs w:val="28"/>
        </w:rPr>
        <w:t xml:space="preserve">, що є неприпустимим, оскільки ОСОБА_2 продовжує працювати </w:t>
      </w:r>
      <w:r w:rsidR="007104D8">
        <w:rPr>
          <w:rFonts w:ascii="Times New Roman" w:hAnsi="Times New Roman" w:cs="Times New Roman"/>
          <w:sz w:val="28"/>
          <w:szCs w:val="28"/>
          <w:lang w:val="uk-UA"/>
        </w:rPr>
        <w:t xml:space="preserve">на </w:t>
      </w:r>
      <w:r w:rsidRPr="00DB66BA">
        <w:rPr>
          <w:rFonts w:ascii="Times New Roman" w:hAnsi="Times New Roman" w:cs="Times New Roman"/>
          <w:sz w:val="28"/>
          <w:szCs w:val="28"/>
        </w:rPr>
        <w:t>займан</w:t>
      </w:r>
      <w:r w:rsidR="007104D8">
        <w:rPr>
          <w:rFonts w:ascii="Times New Roman" w:hAnsi="Times New Roman" w:cs="Times New Roman"/>
          <w:sz w:val="28"/>
          <w:szCs w:val="28"/>
          <w:lang w:val="uk-UA"/>
        </w:rPr>
        <w:t>ій</w:t>
      </w:r>
      <w:r w:rsidRPr="00DB66BA">
        <w:rPr>
          <w:rFonts w:ascii="Times New Roman" w:hAnsi="Times New Roman" w:cs="Times New Roman"/>
          <w:sz w:val="28"/>
          <w:szCs w:val="28"/>
        </w:rPr>
        <w:t xml:space="preserve"> ним </w:t>
      </w:r>
      <w:r w:rsidR="007104D8">
        <w:rPr>
          <w:rFonts w:ascii="Times New Roman" w:hAnsi="Times New Roman" w:cs="Times New Roman"/>
          <w:sz w:val="28"/>
          <w:szCs w:val="28"/>
          <w:lang w:val="uk-UA"/>
        </w:rPr>
        <w:t xml:space="preserve">до звільнення </w:t>
      </w:r>
      <w:r w:rsidRPr="00DB66BA">
        <w:rPr>
          <w:rFonts w:ascii="Times New Roman" w:hAnsi="Times New Roman" w:cs="Times New Roman"/>
          <w:sz w:val="28"/>
          <w:szCs w:val="28"/>
        </w:rPr>
        <w:t>посад</w:t>
      </w:r>
      <w:r w:rsidR="007104D8">
        <w:rPr>
          <w:rFonts w:ascii="Times New Roman" w:hAnsi="Times New Roman" w:cs="Times New Roman"/>
          <w:sz w:val="28"/>
          <w:szCs w:val="28"/>
          <w:lang w:val="uk-UA"/>
        </w:rPr>
        <w:t>і</w:t>
      </w:r>
      <w:r w:rsidRPr="00DB66BA">
        <w:rPr>
          <w:rFonts w:ascii="Times New Roman" w:hAnsi="Times New Roman" w:cs="Times New Roman"/>
          <w:sz w:val="28"/>
          <w:szCs w:val="28"/>
        </w:rPr>
        <w:t>, отримує заробітну плату, виконує службові обов'язки тощо.</w:t>
      </w:r>
    </w:p>
    <w:p w:rsidR="00AF0E81" w:rsidRPr="00DB66BA" w:rsidRDefault="00AF0E81"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Таким чином, судом першої інстанції фактично ухвалюється рішення без розгляду справи по суті, що не відповідає меті застосування правового інституту забезпечення позову.</w:t>
      </w:r>
    </w:p>
    <w:p w:rsidR="00AF0E81" w:rsidRPr="00DB66BA" w:rsidRDefault="00AF0E81"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3 огляду на викладене, оскаржувана ухвала прийнята з невідповідністю висновків суду першої інстанції фактичним обставинам справи та з порушенням норм процесуального права, що призвело до неправильного вирішення питання про забезпечення позову, а тому таку ухвала скасовано з прийняттям нової ухвали про відмову у забезпеченні позову.</w:t>
      </w:r>
    </w:p>
    <w:p w:rsidR="006D6CEB" w:rsidRPr="00DB66BA" w:rsidRDefault="006D6CEB" w:rsidP="00DB66BA">
      <w:pPr>
        <w:spacing w:after="0" w:line="240" w:lineRule="auto"/>
        <w:ind w:firstLine="567"/>
        <w:jc w:val="both"/>
        <w:rPr>
          <w:rFonts w:ascii="Times New Roman" w:hAnsi="Times New Roman" w:cs="Times New Roman"/>
          <w:sz w:val="28"/>
          <w:szCs w:val="28"/>
        </w:rPr>
      </w:pPr>
    </w:p>
    <w:p w:rsidR="00342024" w:rsidRPr="00DB66BA" w:rsidRDefault="00AE4C1B"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У</w:t>
      </w:r>
      <w:r w:rsidR="00342024" w:rsidRPr="00DB66BA">
        <w:rPr>
          <w:rFonts w:ascii="Times New Roman" w:hAnsi="Times New Roman" w:cs="Times New Roman"/>
          <w:sz w:val="28"/>
          <w:szCs w:val="28"/>
        </w:rPr>
        <w:t xml:space="preserve"> справі №809/1218/16 (№876/7736/16 в суді апеляційної інстанції) за позовом ОСОБА_1 до Головного управління Національної поліції України в Івано-Франківській </w:t>
      </w:r>
      <w:r w:rsidR="00FB52F9">
        <w:rPr>
          <w:rFonts w:ascii="Times New Roman" w:hAnsi="Times New Roman" w:cs="Times New Roman"/>
          <w:sz w:val="28"/>
          <w:szCs w:val="28"/>
        </w:rPr>
        <w:t>області, атестаційної комісії №</w:t>
      </w:r>
      <w:r w:rsidR="00342024" w:rsidRPr="00DB66BA">
        <w:rPr>
          <w:rFonts w:ascii="Times New Roman" w:hAnsi="Times New Roman" w:cs="Times New Roman"/>
          <w:sz w:val="28"/>
          <w:szCs w:val="28"/>
        </w:rPr>
        <w:t>12 Головного управління Національної поліції в Івано-Франківській області про визнання протиправними дій та рішення, скасування рішення, ухвалою Львівського апеляційного адміністративного суду від 17 листопада 2016 року (</w:t>
      </w:r>
      <w:hyperlink r:id="rId37" w:history="1">
        <w:r w:rsidR="00FB52F9" w:rsidRPr="00F45B4F">
          <w:rPr>
            <w:rStyle w:val="a4"/>
            <w:rFonts w:ascii="Times New Roman" w:hAnsi="Times New Roman" w:cs="Times New Roman"/>
            <w:sz w:val="28"/>
            <w:szCs w:val="28"/>
          </w:rPr>
          <w:t>http://www.reyestr.court.gov.ua/Review/62880137</w:t>
        </w:r>
      </w:hyperlink>
      <w:r w:rsidR="00342024" w:rsidRPr="00DB66BA">
        <w:rPr>
          <w:rFonts w:ascii="Times New Roman" w:hAnsi="Times New Roman" w:cs="Times New Roman"/>
          <w:sz w:val="28"/>
          <w:szCs w:val="28"/>
        </w:rPr>
        <w:t>)</w:t>
      </w:r>
      <w:r w:rsidR="00FB52F9">
        <w:rPr>
          <w:rFonts w:ascii="Times New Roman" w:hAnsi="Times New Roman" w:cs="Times New Roman"/>
          <w:sz w:val="28"/>
          <w:szCs w:val="28"/>
          <w:lang w:val="uk-UA"/>
        </w:rPr>
        <w:t xml:space="preserve"> </w:t>
      </w:r>
      <w:r w:rsidR="00342024" w:rsidRPr="00DB66BA">
        <w:rPr>
          <w:rFonts w:ascii="Times New Roman" w:hAnsi="Times New Roman" w:cs="Times New Roman"/>
          <w:sz w:val="28"/>
          <w:szCs w:val="28"/>
        </w:rPr>
        <w:t>апеляційну скаргу ОСОБА_1 залишено без задоволення, а ухвалу Івано-Франківського окружного адміністративного суду від 21 вересня 2016 року про відмову у забезпеченні позову без змін.</w:t>
      </w:r>
    </w:p>
    <w:p w:rsidR="00342024" w:rsidRPr="00DB66BA" w:rsidRDefault="00342024"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Ухвалою Івано-Франківського окружного адміністративного суду від 21 вересня 2016 року відмовлено у задоволенні клоп</w:t>
      </w:r>
      <w:r w:rsidR="00D82FAD">
        <w:rPr>
          <w:rFonts w:ascii="Times New Roman" w:hAnsi="Times New Roman" w:cs="Times New Roman"/>
          <w:sz w:val="28"/>
          <w:szCs w:val="28"/>
        </w:rPr>
        <w:t xml:space="preserve">отання про забезпечення позову </w:t>
      </w:r>
      <w:r w:rsidRPr="00DB66BA">
        <w:rPr>
          <w:rFonts w:ascii="Times New Roman" w:hAnsi="Times New Roman" w:cs="Times New Roman"/>
          <w:sz w:val="28"/>
          <w:szCs w:val="28"/>
        </w:rPr>
        <w:t>шляхом зупинення дії рішення (виснов</w:t>
      </w:r>
      <w:r w:rsidR="00D82FAD">
        <w:rPr>
          <w:rFonts w:ascii="Times New Roman" w:hAnsi="Times New Roman" w:cs="Times New Roman"/>
          <w:sz w:val="28"/>
          <w:szCs w:val="28"/>
        </w:rPr>
        <w:t>ку) атестаційної комісії №</w:t>
      </w:r>
      <w:r w:rsidRPr="00DB66BA">
        <w:rPr>
          <w:rFonts w:ascii="Times New Roman" w:hAnsi="Times New Roman" w:cs="Times New Roman"/>
          <w:sz w:val="28"/>
          <w:szCs w:val="28"/>
        </w:rPr>
        <w:t>12 ГУ НП у Івано-Франківській област</w:t>
      </w:r>
      <w:r w:rsidR="00D82FAD">
        <w:rPr>
          <w:rFonts w:ascii="Times New Roman" w:hAnsi="Times New Roman" w:cs="Times New Roman"/>
          <w:sz w:val="28"/>
          <w:szCs w:val="28"/>
        </w:rPr>
        <w:t>і, що оформлене протоколом ОП №</w:t>
      </w:r>
      <w:r w:rsidRPr="00DB66BA">
        <w:rPr>
          <w:rFonts w:ascii="Times New Roman" w:hAnsi="Times New Roman" w:cs="Times New Roman"/>
          <w:sz w:val="28"/>
          <w:szCs w:val="28"/>
        </w:rPr>
        <w:t>15.00033825.0075118 від 07.09.2016 року та зазначене в розділі ІV «Результати атестування (висновок атестаційної комісії)» атестаційно</w:t>
      </w:r>
      <w:r w:rsidR="00FB52F9">
        <w:rPr>
          <w:rFonts w:ascii="Times New Roman" w:hAnsi="Times New Roman" w:cs="Times New Roman"/>
          <w:sz w:val="28"/>
          <w:szCs w:val="28"/>
        </w:rPr>
        <w:t>го листа в частині зазначення «</w:t>
      </w:r>
      <w:r w:rsidRPr="00DB66BA">
        <w:rPr>
          <w:rFonts w:ascii="Times New Roman" w:hAnsi="Times New Roman" w:cs="Times New Roman"/>
          <w:sz w:val="28"/>
          <w:szCs w:val="28"/>
        </w:rPr>
        <w:t xml:space="preserve">4 - займаній посаді не відповідає, підлягає </w:t>
      </w:r>
      <w:r w:rsidRPr="00DB66BA">
        <w:rPr>
          <w:rFonts w:ascii="Times New Roman" w:hAnsi="Times New Roman" w:cs="Times New Roman"/>
          <w:sz w:val="28"/>
          <w:szCs w:val="28"/>
        </w:rPr>
        <w:lastRenderedPageBreak/>
        <w:t>звільненню зі служби в поліції через службову невідповідність», прийняте відносно ОСОБА_1 до ухвалення судового рішення по даній справі.</w:t>
      </w:r>
    </w:p>
    <w:p w:rsidR="00342024" w:rsidRPr="00DB66BA" w:rsidRDefault="00342024"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Колегія суддів вважала апеляційну скаргу такою, що не підлягає задоволенню з таких підстав.</w:t>
      </w:r>
    </w:p>
    <w:p w:rsidR="00342024" w:rsidRPr="00DB66BA" w:rsidRDefault="00342024"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 xml:space="preserve">Обґрунтування позивачем щодо того, що реалізація відповідачем </w:t>
      </w:r>
      <w:r w:rsidR="00D82FAD">
        <w:rPr>
          <w:rFonts w:ascii="Times New Roman" w:hAnsi="Times New Roman" w:cs="Times New Roman"/>
          <w:sz w:val="28"/>
          <w:szCs w:val="28"/>
        </w:rPr>
        <w:t>висновку атестаційної комісії №</w:t>
      </w:r>
      <w:r w:rsidRPr="00DB66BA">
        <w:rPr>
          <w:rFonts w:ascii="Times New Roman" w:hAnsi="Times New Roman" w:cs="Times New Roman"/>
          <w:sz w:val="28"/>
          <w:szCs w:val="28"/>
        </w:rPr>
        <w:t xml:space="preserve">12 Головного управління Національної поліції в Івано-Франківській області призведе до звільнення позивача з лав НПУ, що є очевидною небезпекою заподіяння шкоди </w:t>
      </w:r>
      <w:r w:rsidR="00D82FAD">
        <w:rPr>
          <w:rFonts w:ascii="Times New Roman" w:hAnsi="Times New Roman" w:cs="Times New Roman"/>
          <w:sz w:val="28"/>
          <w:szCs w:val="28"/>
          <w:lang w:val="uk-UA"/>
        </w:rPr>
        <w:t>його</w:t>
      </w:r>
      <w:r w:rsidRPr="00DB66BA">
        <w:rPr>
          <w:rFonts w:ascii="Times New Roman" w:hAnsi="Times New Roman" w:cs="Times New Roman"/>
          <w:sz w:val="28"/>
          <w:szCs w:val="28"/>
        </w:rPr>
        <w:t xml:space="preserve"> правам є предметом публічно-правового спору у даній справі і не може бути підставою для вжиття заходів забезпечення відповідно до</w:t>
      </w:r>
      <w:r w:rsidR="00FB52F9">
        <w:rPr>
          <w:rFonts w:ascii="Times New Roman" w:hAnsi="Times New Roman" w:cs="Times New Roman"/>
          <w:sz w:val="28"/>
          <w:szCs w:val="28"/>
          <w:lang w:val="uk-UA"/>
        </w:rPr>
        <w:t xml:space="preserve"> </w:t>
      </w:r>
      <w:r w:rsidR="00FB52F9" w:rsidRPr="00FB52F9">
        <w:rPr>
          <w:rFonts w:ascii="Times New Roman" w:hAnsi="Times New Roman" w:cs="Times New Roman"/>
          <w:sz w:val="28"/>
          <w:szCs w:val="28"/>
        </w:rPr>
        <w:t>ст.</w:t>
      </w:r>
      <w:r w:rsidRPr="00FB52F9">
        <w:rPr>
          <w:rFonts w:ascii="Times New Roman" w:hAnsi="Times New Roman" w:cs="Times New Roman"/>
          <w:sz w:val="28"/>
          <w:szCs w:val="28"/>
        </w:rPr>
        <w:t>117 КАС України</w:t>
      </w:r>
      <w:r w:rsidRPr="00DB66BA">
        <w:rPr>
          <w:rFonts w:ascii="Times New Roman" w:hAnsi="Times New Roman" w:cs="Times New Roman"/>
          <w:sz w:val="28"/>
          <w:szCs w:val="28"/>
        </w:rPr>
        <w:t>.</w:t>
      </w:r>
    </w:p>
    <w:p w:rsidR="00342024" w:rsidRPr="00DB66BA" w:rsidRDefault="00342024"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Крім того, зупинивши дію рішення (в</w:t>
      </w:r>
      <w:r w:rsidR="00FB52F9">
        <w:rPr>
          <w:rFonts w:ascii="Times New Roman" w:hAnsi="Times New Roman" w:cs="Times New Roman"/>
          <w:sz w:val="28"/>
          <w:szCs w:val="28"/>
        </w:rPr>
        <w:t>исновку) атестаційної комісії №</w:t>
      </w:r>
      <w:r w:rsidRPr="00DB66BA">
        <w:rPr>
          <w:rFonts w:ascii="Times New Roman" w:hAnsi="Times New Roman" w:cs="Times New Roman"/>
          <w:sz w:val="28"/>
          <w:szCs w:val="28"/>
        </w:rPr>
        <w:t>12 ГУ НП у Івано-Франківській област</w:t>
      </w:r>
      <w:r w:rsidR="00FB52F9">
        <w:rPr>
          <w:rFonts w:ascii="Times New Roman" w:hAnsi="Times New Roman" w:cs="Times New Roman"/>
          <w:sz w:val="28"/>
          <w:szCs w:val="28"/>
        </w:rPr>
        <w:t>і, що оформлене протоколом ОП №</w:t>
      </w:r>
      <w:r w:rsidRPr="00DB66BA">
        <w:rPr>
          <w:rFonts w:ascii="Times New Roman" w:hAnsi="Times New Roman" w:cs="Times New Roman"/>
          <w:sz w:val="28"/>
          <w:szCs w:val="28"/>
        </w:rPr>
        <w:t xml:space="preserve">15.00033825.0075118 від 07.09.2016 року та зазначене в розділі ІV «Результати атестування (висновок атестаційної комісії)» атестаційного листа </w:t>
      </w:r>
      <w:r w:rsidR="00FB52F9">
        <w:rPr>
          <w:rFonts w:ascii="Times New Roman" w:hAnsi="Times New Roman" w:cs="Times New Roman"/>
          <w:sz w:val="28"/>
          <w:szCs w:val="28"/>
        </w:rPr>
        <w:t>в частині зазначення «</w:t>
      </w:r>
      <w:r w:rsidRPr="00DB66BA">
        <w:rPr>
          <w:rFonts w:ascii="Times New Roman" w:hAnsi="Times New Roman" w:cs="Times New Roman"/>
          <w:sz w:val="28"/>
          <w:szCs w:val="28"/>
        </w:rPr>
        <w:t>4 - займаній посаді не відповідає, підлягає звільненню зі служби в поліції через службову невідповідніс</w:t>
      </w:r>
      <w:r w:rsidR="00D82FAD">
        <w:rPr>
          <w:rFonts w:ascii="Times New Roman" w:hAnsi="Times New Roman" w:cs="Times New Roman"/>
          <w:sz w:val="28"/>
          <w:szCs w:val="28"/>
        </w:rPr>
        <w:t xml:space="preserve">ть» прийняте відносно ОСОБА_1, </w:t>
      </w:r>
      <w:r w:rsidR="00D82FAD">
        <w:rPr>
          <w:rFonts w:ascii="Times New Roman" w:hAnsi="Times New Roman" w:cs="Times New Roman"/>
          <w:sz w:val="28"/>
          <w:szCs w:val="28"/>
          <w:lang w:val="uk-UA"/>
        </w:rPr>
        <w:t>суд</w:t>
      </w:r>
      <w:r w:rsidRPr="00DB66BA">
        <w:rPr>
          <w:rFonts w:ascii="Times New Roman" w:hAnsi="Times New Roman" w:cs="Times New Roman"/>
          <w:sz w:val="28"/>
          <w:szCs w:val="28"/>
        </w:rPr>
        <w:t xml:space="preserve"> фактично виріш</w:t>
      </w:r>
      <w:r w:rsidR="00D82FAD">
        <w:rPr>
          <w:rFonts w:ascii="Times New Roman" w:hAnsi="Times New Roman" w:cs="Times New Roman"/>
          <w:sz w:val="28"/>
          <w:szCs w:val="28"/>
          <w:lang w:val="uk-UA"/>
        </w:rPr>
        <w:t>ив</w:t>
      </w:r>
      <w:r w:rsidRPr="00DB66BA">
        <w:rPr>
          <w:rFonts w:ascii="Times New Roman" w:hAnsi="Times New Roman" w:cs="Times New Roman"/>
          <w:sz w:val="28"/>
          <w:szCs w:val="28"/>
        </w:rPr>
        <w:t xml:space="preserve"> </w:t>
      </w:r>
      <w:r w:rsidR="00D82FAD">
        <w:rPr>
          <w:rFonts w:ascii="Times New Roman" w:hAnsi="Times New Roman" w:cs="Times New Roman"/>
          <w:sz w:val="28"/>
          <w:szCs w:val="28"/>
        </w:rPr>
        <w:t>сп</w:t>
      </w:r>
      <w:r w:rsidR="00D82FAD">
        <w:rPr>
          <w:rFonts w:ascii="Times New Roman" w:hAnsi="Times New Roman" w:cs="Times New Roman"/>
          <w:sz w:val="28"/>
          <w:szCs w:val="28"/>
          <w:lang w:val="uk-UA"/>
        </w:rPr>
        <w:t>і</w:t>
      </w:r>
      <w:r w:rsidRPr="00DB66BA">
        <w:rPr>
          <w:rFonts w:ascii="Times New Roman" w:hAnsi="Times New Roman" w:cs="Times New Roman"/>
          <w:sz w:val="28"/>
          <w:szCs w:val="28"/>
        </w:rPr>
        <w:t>р по суті, що у свою чергу не відповідає меті застосування правового інституту забезпечення позову.</w:t>
      </w:r>
    </w:p>
    <w:p w:rsidR="00342024" w:rsidRPr="00DB66BA" w:rsidRDefault="00342024"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Судом першої інстанції вірно враховано, що для відновлення прав позивача у разі звільнення, законодавством передбачені конкретні механізми, зокрема, оскарження рішення керівництва в адміністративному чи судовому порядку. При цьому, в разі припинення трудових відносин в зв’язку з прийняттям акта керівництвом поліцейського (роботодавцем) про звільнення зі служби в поліції, відновлення трудових прав поліцейського (працівника) здійснюється в судовому порядку у спосіб поновлення на посаді.</w:t>
      </w:r>
    </w:p>
    <w:p w:rsidR="00342024" w:rsidRPr="00DB66BA" w:rsidRDefault="00342024"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Позивач не надала суду жодних доказів, які свідчать про те, що існує очевидна небезпека заподіяння шкоди її правам, свободам та інтересам до ухвалення рішення в адміністративній справі, або захист цих прав, свобод та інтересів стане неможливим без вжиття таких заходів, або для їх відновлення необхідно буде докласти значних зусиль та витрат.</w:t>
      </w:r>
    </w:p>
    <w:p w:rsidR="00342024" w:rsidRPr="00DB66BA" w:rsidRDefault="00342024" w:rsidP="00DB66BA">
      <w:pPr>
        <w:spacing w:after="0" w:line="240" w:lineRule="auto"/>
        <w:ind w:firstLine="567"/>
        <w:jc w:val="both"/>
        <w:rPr>
          <w:rFonts w:ascii="Times New Roman" w:hAnsi="Times New Roman" w:cs="Times New Roman"/>
          <w:sz w:val="28"/>
          <w:szCs w:val="28"/>
        </w:rPr>
      </w:pPr>
      <w:r w:rsidRPr="00DB66BA">
        <w:rPr>
          <w:rFonts w:ascii="Times New Roman" w:hAnsi="Times New Roman" w:cs="Times New Roman"/>
          <w:sz w:val="28"/>
          <w:szCs w:val="28"/>
        </w:rPr>
        <w:t>Із врахуванням викладеного колегія суддів вважала, що ухвала суду першої інстанції є законною, доводи апеляційної скарги висновків суду не спростовують і при постановленні оскаржуваного судового рішення порушень норм процесуального права ним допущено не було, а тому відсутні підстави для скасування рішення суду першої інстанції.</w:t>
      </w:r>
    </w:p>
    <w:p w:rsidR="00D82FAD" w:rsidRDefault="00D82FAD" w:rsidP="00DB66BA">
      <w:pPr>
        <w:spacing w:after="0" w:line="240" w:lineRule="auto"/>
        <w:ind w:firstLine="567"/>
        <w:jc w:val="both"/>
        <w:rPr>
          <w:rFonts w:ascii="Times New Roman" w:hAnsi="Times New Roman" w:cs="Times New Roman"/>
          <w:sz w:val="28"/>
          <w:szCs w:val="28"/>
          <w:lang w:val="uk-UA"/>
        </w:rPr>
      </w:pPr>
    </w:p>
    <w:p w:rsidR="00225663" w:rsidRDefault="00225663" w:rsidP="00DB66BA">
      <w:pPr>
        <w:spacing w:after="0" w:line="240" w:lineRule="auto"/>
        <w:ind w:firstLine="567"/>
        <w:jc w:val="both"/>
        <w:rPr>
          <w:rFonts w:ascii="Times New Roman" w:hAnsi="Times New Roman" w:cs="Times New Roman"/>
          <w:sz w:val="28"/>
          <w:szCs w:val="28"/>
          <w:lang w:val="uk-UA"/>
        </w:rPr>
      </w:pPr>
    </w:p>
    <w:p w:rsidR="00225663" w:rsidRDefault="00225663" w:rsidP="00DB66BA">
      <w:pPr>
        <w:spacing w:after="0" w:line="240" w:lineRule="auto"/>
        <w:ind w:firstLine="567"/>
        <w:jc w:val="both"/>
        <w:rPr>
          <w:rFonts w:ascii="Times New Roman" w:hAnsi="Times New Roman" w:cs="Times New Roman"/>
          <w:sz w:val="28"/>
          <w:szCs w:val="28"/>
          <w:lang w:val="uk-UA"/>
        </w:rPr>
      </w:pPr>
    </w:p>
    <w:p w:rsidR="00225663" w:rsidRDefault="00225663" w:rsidP="00DB66BA">
      <w:pPr>
        <w:spacing w:after="0" w:line="240" w:lineRule="auto"/>
        <w:ind w:firstLine="567"/>
        <w:jc w:val="both"/>
        <w:rPr>
          <w:rFonts w:ascii="Times New Roman" w:hAnsi="Times New Roman" w:cs="Times New Roman"/>
          <w:sz w:val="28"/>
          <w:szCs w:val="28"/>
          <w:lang w:val="uk-UA"/>
        </w:rPr>
      </w:pPr>
    </w:p>
    <w:p w:rsidR="00225663" w:rsidRDefault="00225663" w:rsidP="00DB66BA">
      <w:pPr>
        <w:spacing w:after="0" w:line="240" w:lineRule="auto"/>
        <w:ind w:firstLine="567"/>
        <w:jc w:val="both"/>
        <w:rPr>
          <w:rFonts w:ascii="Times New Roman" w:hAnsi="Times New Roman" w:cs="Times New Roman"/>
          <w:sz w:val="28"/>
          <w:szCs w:val="28"/>
          <w:lang w:val="uk-UA"/>
        </w:rPr>
      </w:pPr>
    </w:p>
    <w:p w:rsidR="00225663" w:rsidRDefault="00225663" w:rsidP="00DB66BA">
      <w:pPr>
        <w:spacing w:after="0" w:line="240" w:lineRule="auto"/>
        <w:ind w:firstLine="567"/>
        <w:jc w:val="both"/>
        <w:rPr>
          <w:rFonts w:ascii="Times New Roman" w:hAnsi="Times New Roman" w:cs="Times New Roman"/>
          <w:sz w:val="28"/>
          <w:szCs w:val="28"/>
          <w:lang w:val="uk-UA"/>
        </w:rPr>
      </w:pPr>
    </w:p>
    <w:p w:rsidR="007C43A0" w:rsidRDefault="007C43A0" w:rsidP="00DB66BA">
      <w:pPr>
        <w:spacing w:after="0" w:line="240" w:lineRule="auto"/>
        <w:ind w:firstLine="567"/>
        <w:jc w:val="both"/>
        <w:rPr>
          <w:rFonts w:ascii="Times New Roman" w:hAnsi="Times New Roman" w:cs="Times New Roman"/>
          <w:sz w:val="28"/>
          <w:szCs w:val="28"/>
          <w:lang w:val="uk-UA"/>
        </w:rPr>
      </w:pPr>
    </w:p>
    <w:p w:rsidR="007C43A0" w:rsidRDefault="007C43A0" w:rsidP="00DB66BA">
      <w:pPr>
        <w:spacing w:after="0" w:line="240" w:lineRule="auto"/>
        <w:ind w:firstLine="567"/>
        <w:jc w:val="both"/>
        <w:rPr>
          <w:rFonts w:ascii="Times New Roman" w:hAnsi="Times New Roman" w:cs="Times New Roman"/>
          <w:sz w:val="28"/>
          <w:szCs w:val="28"/>
          <w:lang w:val="uk-UA"/>
        </w:rPr>
      </w:pPr>
    </w:p>
    <w:p w:rsidR="00623DFB" w:rsidRPr="007C43A0" w:rsidRDefault="007C43A0" w:rsidP="007C43A0">
      <w:pPr>
        <w:spacing w:after="0" w:line="240" w:lineRule="auto"/>
        <w:ind w:firstLine="567"/>
        <w:jc w:val="both"/>
        <w:rPr>
          <w:rFonts w:ascii="Times New Roman" w:hAnsi="Times New Roman" w:cs="Times New Roman"/>
          <w:b/>
          <w:sz w:val="28"/>
          <w:szCs w:val="28"/>
        </w:rPr>
      </w:pPr>
      <w:r w:rsidRPr="007C43A0">
        <w:rPr>
          <w:rFonts w:ascii="Times New Roman" w:hAnsi="Times New Roman" w:cs="Times New Roman"/>
          <w:b/>
          <w:sz w:val="28"/>
          <w:szCs w:val="28"/>
        </w:rPr>
        <w:lastRenderedPageBreak/>
        <w:t>Висновки</w:t>
      </w:r>
    </w:p>
    <w:p w:rsidR="007C43A0" w:rsidRPr="007C43A0" w:rsidRDefault="007C43A0" w:rsidP="007C43A0">
      <w:pPr>
        <w:spacing w:after="0" w:line="240" w:lineRule="auto"/>
        <w:ind w:firstLine="567"/>
        <w:jc w:val="both"/>
        <w:rPr>
          <w:rFonts w:ascii="Times New Roman" w:hAnsi="Times New Roman" w:cs="Times New Roman"/>
          <w:sz w:val="28"/>
          <w:szCs w:val="28"/>
        </w:rPr>
      </w:pPr>
    </w:p>
    <w:p w:rsidR="00623DFB" w:rsidRPr="007C43A0" w:rsidRDefault="00623DFB" w:rsidP="007C43A0">
      <w:pPr>
        <w:spacing w:after="0" w:line="240" w:lineRule="auto"/>
        <w:ind w:firstLine="567"/>
        <w:jc w:val="both"/>
        <w:rPr>
          <w:rFonts w:ascii="Times New Roman" w:hAnsi="Times New Roman" w:cs="Times New Roman"/>
          <w:sz w:val="28"/>
          <w:szCs w:val="28"/>
        </w:rPr>
      </w:pPr>
      <w:r w:rsidRPr="007C43A0">
        <w:rPr>
          <w:rFonts w:ascii="Times New Roman" w:hAnsi="Times New Roman" w:cs="Times New Roman"/>
          <w:sz w:val="28"/>
          <w:szCs w:val="28"/>
        </w:rPr>
        <w:t>Здійснений аналіз судової практики розгляду справ щодо оскарження звільнення з посад за результатами атестації осіб, прийнятих на службу до поліції у порядку п.9 Прикінцевих і перехідних положень Закону України «Про національну поліцію» у 2016 році засвідчує, що суди в основному розглядають і вирішують справи у відповідності з вимогами чинного законодавства України. Однак, мають місце випадки скасування судових рішень. Причинами такого є неправильне застосування судами норм матеріального та процесуального права, невідповідність судових рішень правовим позиціям Вищого адміністративного суду України та Верховного Суду України, недостатня підготовка справ до судового розгляду, поверхневе дослідження матеріалів справи.</w:t>
      </w:r>
    </w:p>
    <w:p w:rsidR="00623DFB" w:rsidRPr="007C43A0" w:rsidRDefault="00623DFB" w:rsidP="007C43A0">
      <w:pPr>
        <w:spacing w:after="0" w:line="240" w:lineRule="auto"/>
        <w:ind w:firstLine="567"/>
        <w:jc w:val="both"/>
        <w:rPr>
          <w:rFonts w:ascii="Times New Roman" w:hAnsi="Times New Roman" w:cs="Times New Roman"/>
          <w:sz w:val="28"/>
          <w:szCs w:val="28"/>
        </w:rPr>
      </w:pPr>
      <w:r w:rsidRPr="007C43A0">
        <w:rPr>
          <w:rFonts w:ascii="Times New Roman" w:hAnsi="Times New Roman" w:cs="Times New Roman"/>
          <w:sz w:val="28"/>
          <w:szCs w:val="28"/>
        </w:rPr>
        <w:t>Слід звернути увагу судів (суддів) на необхідності суворого дотримання ними вимог законодавства на стадії прийняття позовних заяв, не допускати випадків безпідставної відмови у прийнятті позовних заяв до розгляду, їх повернення та залишення без розгляду, закриття провадження у справі.</w:t>
      </w:r>
    </w:p>
    <w:p w:rsidR="007C43A0" w:rsidRDefault="00623DFB" w:rsidP="007C43A0">
      <w:pPr>
        <w:spacing w:after="0" w:line="240" w:lineRule="auto"/>
        <w:ind w:firstLine="567"/>
        <w:jc w:val="both"/>
        <w:rPr>
          <w:rFonts w:ascii="Times New Roman" w:hAnsi="Times New Roman" w:cs="Times New Roman"/>
          <w:sz w:val="28"/>
          <w:szCs w:val="28"/>
          <w:lang w:val="uk-UA"/>
        </w:rPr>
      </w:pPr>
      <w:r w:rsidRPr="007C43A0">
        <w:rPr>
          <w:rFonts w:ascii="Times New Roman" w:hAnsi="Times New Roman" w:cs="Times New Roman"/>
          <w:sz w:val="28"/>
          <w:szCs w:val="28"/>
        </w:rPr>
        <w:t xml:space="preserve">В судовій практиці судам необхідно враховувати правові позиції, викладені у Постановах Пленуму Вищого адміністративного суду України, які прийняті упродовж 2016 року, та стосуються окремих напрямів застосування норм матеріального права, а саме: </w:t>
      </w:r>
    </w:p>
    <w:p w:rsidR="007C43A0" w:rsidRDefault="007C43A0" w:rsidP="007C43A0">
      <w:pPr>
        <w:spacing w:after="0" w:line="240" w:lineRule="auto"/>
        <w:ind w:firstLine="567"/>
        <w:jc w:val="both"/>
        <w:rPr>
          <w:rFonts w:ascii="Times New Roman" w:hAnsi="Times New Roman" w:cs="Times New Roman"/>
          <w:sz w:val="28"/>
          <w:szCs w:val="28"/>
          <w:lang w:val="uk-UA"/>
        </w:rPr>
      </w:pPr>
    </w:p>
    <w:p w:rsidR="007C43A0" w:rsidRPr="007C43A0" w:rsidRDefault="007C43A0" w:rsidP="007C43A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623DFB" w:rsidRPr="007C43A0">
        <w:rPr>
          <w:rFonts w:ascii="Times New Roman" w:hAnsi="Times New Roman" w:cs="Times New Roman"/>
          <w:sz w:val="28"/>
          <w:szCs w:val="28"/>
          <w:lang w:val="uk-UA"/>
        </w:rPr>
        <w:t>Положення частини другої статті 57 Закону України «Про Національну поліцію» необхідно розуміти таким чином, що закріплений у ній перелік підстав атесту</w:t>
      </w:r>
      <w:r w:rsidRPr="007C43A0">
        <w:rPr>
          <w:rFonts w:ascii="Times New Roman" w:hAnsi="Times New Roman" w:cs="Times New Roman"/>
          <w:sz w:val="28"/>
          <w:szCs w:val="28"/>
          <w:lang w:val="uk-UA"/>
        </w:rPr>
        <w:t>вання поліцейських є вичерпним.</w:t>
      </w:r>
    </w:p>
    <w:p w:rsidR="00623DFB" w:rsidRPr="00225663" w:rsidRDefault="00623DFB" w:rsidP="007C43A0">
      <w:pPr>
        <w:spacing w:after="0" w:line="240" w:lineRule="auto"/>
        <w:ind w:firstLine="567"/>
        <w:jc w:val="both"/>
        <w:rPr>
          <w:rFonts w:ascii="Times New Roman" w:hAnsi="Times New Roman" w:cs="Times New Roman"/>
          <w:sz w:val="28"/>
          <w:szCs w:val="28"/>
          <w:lang w:val="uk-UA"/>
        </w:rPr>
      </w:pPr>
      <w:r w:rsidRPr="007C43A0">
        <w:rPr>
          <w:rFonts w:ascii="Times New Roman" w:hAnsi="Times New Roman" w:cs="Times New Roman"/>
          <w:sz w:val="28"/>
          <w:szCs w:val="28"/>
          <w:lang w:val="uk-UA"/>
        </w:rPr>
        <w:t xml:space="preserve">Положення частини четвертої статті 57 Закону про те, що рішення про проведення атестування приймає керівник поліції, керівники органів (закладів, установ) поліції стосовно осіб, які згідно із законом та іншими нормативно-правовими актами призначаються на посади їхніми наказами, у взаємозв’язку з положенням частини другої статті 57 Закону необхідно розуміти таким чином, що у відповідному наказі керівника органу поліції щодо заходів із підготовки та проведення атестування повинно бути зазначено: ім’я поліцейського (перелік імен поліцейських), які підлягають атестуванню; необхідність та підстава атестування щодо кожного поліцейського, який включений до списку поліцейських, які підлягають атестуванню. </w:t>
      </w:r>
      <w:r w:rsidRPr="00225663">
        <w:rPr>
          <w:rFonts w:ascii="Times New Roman" w:hAnsi="Times New Roman" w:cs="Times New Roman"/>
          <w:sz w:val="28"/>
          <w:szCs w:val="28"/>
          <w:lang w:val="uk-UA"/>
        </w:rPr>
        <w:t>Встановлення службової невідповідності працівника поліції відбувається, зокрема, в результаті процедури атестування, яка не може ототожнюватися з процедурою накладення санкцій за дисциплінарні проступки.</w:t>
      </w:r>
    </w:p>
    <w:p w:rsidR="00623DFB" w:rsidRPr="00225663" w:rsidRDefault="00623DFB" w:rsidP="007C43A0">
      <w:pPr>
        <w:spacing w:after="0" w:line="240" w:lineRule="auto"/>
        <w:ind w:firstLine="567"/>
        <w:jc w:val="both"/>
        <w:rPr>
          <w:rFonts w:ascii="Times New Roman" w:hAnsi="Times New Roman" w:cs="Times New Roman"/>
          <w:sz w:val="28"/>
          <w:szCs w:val="28"/>
          <w:lang w:val="uk-UA"/>
        </w:rPr>
      </w:pPr>
      <w:r w:rsidRPr="00225663">
        <w:rPr>
          <w:rFonts w:ascii="Times New Roman" w:hAnsi="Times New Roman" w:cs="Times New Roman"/>
          <w:sz w:val="28"/>
          <w:szCs w:val="28"/>
          <w:lang w:val="uk-UA"/>
        </w:rPr>
        <w:t>2. Норми статті 12 Закону України «Про професійний розвиток працівників» є загальними (базовими) щодо регулювання відносин із атестування працівників, не суперечать положенням Закону, а тому поширюються на відносини з атестування поліцейських.</w:t>
      </w:r>
    </w:p>
    <w:p w:rsidR="00623DFB" w:rsidRPr="007C43A0" w:rsidRDefault="00623DFB" w:rsidP="007C43A0">
      <w:pPr>
        <w:spacing w:after="0" w:line="240" w:lineRule="auto"/>
        <w:ind w:firstLine="567"/>
        <w:jc w:val="both"/>
        <w:rPr>
          <w:rFonts w:ascii="Times New Roman" w:hAnsi="Times New Roman" w:cs="Times New Roman"/>
          <w:sz w:val="28"/>
          <w:szCs w:val="28"/>
          <w:lang w:val="uk-UA"/>
        </w:rPr>
      </w:pPr>
      <w:r w:rsidRPr="00225663">
        <w:rPr>
          <w:rFonts w:ascii="Times New Roman" w:hAnsi="Times New Roman" w:cs="Times New Roman"/>
          <w:sz w:val="28"/>
          <w:szCs w:val="28"/>
          <w:lang w:val="uk-UA"/>
        </w:rPr>
        <w:lastRenderedPageBreak/>
        <w:t>3. Системне та цільове тлумачення норм Закону та Інструкції дає підстави вважати, що рішення атестаційних комісій</w:t>
      </w:r>
      <w:r w:rsidR="007C43A0">
        <w:rPr>
          <w:rFonts w:ascii="Times New Roman" w:hAnsi="Times New Roman" w:cs="Times New Roman"/>
          <w:sz w:val="28"/>
          <w:szCs w:val="28"/>
          <w:lang w:val="uk-UA"/>
        </w:rPr>
        <w:t xml:space="preserve"> </w:t>
      </w:r>
      <w:r w:rsidRPr="00225663">
        <w:rPr>
          <w:rFonts w:ascii="Times New Roman" w:hAnsi="Times New Roman" w:cs="Times New Roman"/>
          <w:sz w:val="28"/>
          <w:szCs w:val="28"/>
          <w:lang w:val="uk-UA"/>
        </w:rPr>
        <w:t>про те, що поліцейські внаслідок службової невідповідності мають бути</w:t>
      </w:r>
      <w:r w:rsidR="007C43A0">
        <w:rPr>
          <w:rFonts w:ascii="Times New Roman" w:hAnsi="Times New Roman" w:cs="Times New Roman"/>
          <w:sz w:val="28"/>
          <w:szCs w:val="28"/>
          <w:lang w:val="uk-UA"/>
        </w:rPr>
        <w:t xml:space="preserve"> </w:t>
      </w:r>
      <w:r w:rsidRPr="00225663">
        <w:rPr>
          <w:rFonts w:ascii="Times New Roman" w:hAnsi="Times New Roman" w:cs="Times New Roman"/>
          <w:sz w:val="28"/>
          <w:szCs w:val="28"/>
          <w:lang w:val="uk-UA"/>
        </w:rPr>
        <w:t>переміщені на нижчу посаду,</w:t>
      </w:r>
      <w:r w:rsidR="007C43A0">
        <w:rPr>
          <w:rFonts w:ascii="Times New Roman" w:hAnsi="Times New Roman" w:cs="Times New Roman"/>
          <w:sz w:val="28"/>
          <w:szCs w:val="28"/>
          <w:lang w:val="uk-UA"/>
        </w:rPr>
        <w:t xml:space="preserve"> </w:t>
      </w:r>
      <w:r w:rsidRPr="00225663">
        <w:rPr>
          <w:rFonts w:ascii="Times New Roman" w:hAnsi="Times New Roman" w:cs="Times New Roman"/>
          <w:sz w:val="28"/>
          <w:szCs w:val="28"/>
          <w:lang w:val="uk-UA"/>
        </w:rPr>
        <w:t>або звільнені з органів поліції,</w:t>
      </w:r>
      <w:r w:rsidR="007C43A0">
        <w:rPr>
          <w:rFonts w:ascii="Times New Roman" w:hAnsi="Times New Roman" w:cs="Times New Roman"/>
          <w:sz w:val="28"/>
          <w:szCs w:val="28"/>
          <w:lang w:val="uk-UA"/>
        </w:rPr>
        <w:t xml:space="preserve"> </w:t>
      </w:r>
      <w:r w:rsidRPr="00225663">
        <w:rPr>
          <w:rFonts w:ascii="Times New Roman" w:hAnsi="Times New Roman" w:cs="Times New Roman"/>
          <w:sz w:val="28"/>
          <w:szCs w:val="28"/>
          <w:lang w:val="uk-UA"/>
        </w:rPr>
        <w:t xml:space="preserve">мають обов’язкове значення для відповідних керівників органів поліції. </w:t>
      </w:r>
      <w:r w:rsidRPr="007C43A0">
        <w:rPr>
          <w:rFonts w:ascii="Times New Roman" w:hAnsi="Times New Roman" w:cs="Times New Roman"/>
          <w:sz w:val="28"/>
          <w:szCs w:val="28"/>
        </w:rPr>
        <w:t>Із наведеного випливає, що рішення (висновок) атестаційної комісії впливає на права атестованого, тому може бути предметом оскарження до суду. Так само може бути предметом оскарження до суду наказ керівника органу поліції про звільнення поліцейського, оскільки такий наказ є формою виконання відповідного рішення (в</w:t>
      </w:r>
      <w:r w:rsidR="007C43A0">
        <w:rPr>
          <w:rFonts w:ascii="Times New Roman" w:hAnsi="Times New Roman" w:cs="Times New Roman"/>
          <w:sz w:val="28"/>
          <w:szCs w:val="28"/>
        </w:rPr>
        <w:t>исновку) атестаційної комісії.</w:t>
      </w:r>
    </w:p>
    <w:p w:rsidR="00623DFB" w:rsidRPr="007C43A0" w:rsidRDefault="00623DFB" w:rsidP="007C43A0">
      <w:pPr>
        <w:spacing w:after="0" w:line="240" w:lineRule="auto"/>
        <w:ind w:firstLine="567"/>
        <w:jc w:val="both"/>
        <w:rPr>
          <w:rFonts w:ascii="Times New Roman" w:hAnsi="Times New Roman" w:cs="Times New Roman"/>
          <w:sz w:val="28"/>
          <w:szCs w:val="28"/>
          <w:lang w:val="uk-UA"/>
        </w:rPr>
      </w:pPr>
      <w:r w:rsidRPr="007C43A0">
        <w:rPr>
          <w:rFonts w:ascii="Times New Roman" w:hAnsi="Times New Roman" w:cs="Times New Roman"/>
          <w:sz w:val="28"/>
          <w:szCs w:val="28"/>
        </w:rPr>
        <w:t>4. З аналізу положень Закону поліцейський перебуває у службових відносинах із державою в особі центрального органу управління поліцією (територіального органу поліції), а тому належним відповідачем за позовною вимогою про скасування рішення (висновку) атестаційної комісії є відповідний орган поліції, керівник якого так</w:t>
      </w:r>
      <w:r w:rsidR="007C43A0">
        <w:rPr>
          <w:rFonts w:ascii="Times New Roman" w:hAnsi="Times New Roman" w:cs="Times New Roman"/>
          <w:sz w:val="28"/>
          <w:szCs w:val="28"/>
        </w:rPr>
        <w:t>у комісію створив.</w:t>
      </w:r>
    </w:p>
    <w:p w:rsidR="00623DFB" w:rsidRPr="007C43A0" w:rsidRDefault="00623DFB" w:rsidP="007C43A0">
      <w:pPr>
        <w:spacing w:after="0" w:line="240" w:lineRule="auto"/>
        <w:ind w:firstLine="567"/>
        <w:jc w:val="both"/>
        <w:rPr>
          <w:rFonts w:ascii="Times New Roman" w:hAnsi="Times New Roman" w:cs="Times New Roman"/>
          <w:sz w:val="28"/>
          <w:szCs w:val="28"/>
        </w:rPr>
      </w:pPr>
      <w:r w:rsidRPr="007C43A0">
        <w:rPr>
          <w:rFonts w:ascii="Times New Roman" w:hAnsi="Times New Roman" w:cs="Times New Roman"/>
          <w:sz w:val="28"/>
          <w:szCs w:val="28"/>
        </w:rPr>
        <w:t>5. Затвердження персонального складу атестаційної комісії без погодження з Національною поліцією України, є порушенням підпункту 2 пункту 2 розділу ІІ Інструкції, а отже, − підставою для визнання такого складу атестаційної комісії неповноважним. Відповідно наведена обставина слугує однією з підстав для скасування наказу про звільнення зі служби в поліції.</w:t>
      </w:r>
    </w:p>
    <w:p w:rsidR="00623DFB" w:rsidRPr="007C43A0" w:rsidRDefault="00623DFB" w:rsidP="007C43A0">
      <w:pPr>
        <w:spacing w:after="0" w:line="240" w:lineRule="auto"/>
        <w:ind w:firstLine="567"/>
        <w:jc w:val="both"/>
        <w:rPr>
          <w:rFonts w:ascii="Times New Roman" w:hAnsi="Times New Roman" w:cs="Times New Roman"/>
          <w:sz w:val="28"/>
          <w:szCs w:val="28"/>
        </w:rPr>
      </w:pPr>
      <w:r w:rsidRPr="007C43A0">
        <w:rPr>
          <w:rFonts w:ascii="Times New Roman" w:hAnsi="Times New Roman" w:cs="Times New Roman"/>
          <w:sz w:val="28"/>
          <w:szCs w:val="28"/>
        </w:rPr>
        <w:t xml:space="preserve">6. Відповідно до пункту 12 розділу VI Інструкції апеляційна атестаційна комісія приймає рішення про відхилення скарги поліцейського або скасовує висновок відповідної атестаційної комісії та приймає новий висновок. Із наведеного положення випливає, що рішення апеляційної атестаційної комісії про відхилення скарги не містить приписів та вказівок, виконання яких вимагає вчинення певних дій керівником органу поліції. Рішенням атестаційної комісії, яке зобов'язує керівника звільнити позивача зі служби, є саме висновок атестаційної комісії. Відповідно оскарження позивачем та скасування судом рішення апеляційної атестаційної комісії про відхилення скарги не призведе до захисту позивача від незаконного звільнення. Отже, від позивача не вимагається подавати позовну вимогу про скасування рішення апеляційної атестаційної комісії про відхилення скарги; наказ про звільнення зі служби в поліції може бути скасований незалежно від того, чи залишається чинним згадане рішення апеляційної атестаційної комісії. </w:t>
      </w:r>
    </w:p>
    <w:p w:rsidR="00623DFB" w:rsidRPr="007C43A0" w:rsidRDefault="00623DFB" w:rsidP="007C43A0">
      <w:pPr>
        <w:spacing w:after="0" w:line="240" w:lineRule="auto"/>
        <w:ind w:firstLine="567"/>
        <w:jc w:val="both"/>
        <w:rPr>
          <w:rFonts w:ascii="Times New Roman" w:hAnsi="Times New Roman" w:cs="Times New Roman"/>
          <w:sz w:val="28"/>
          <w:szCs w:val="28"/>
        </w:rPr>
      </w:pPr>
      <w:r w:rsidRPr="007C43A0">
        <w:rPr>
          <w:rFonts w:ascii="Times New Roman" w:hAnsi="Times New Roman" w:cs="Times New Roman"/>
          <w:sz w:val="28"/>
          <w:szCs w:val="28"/>
        </w:rPr>
        <w:t>7. Відмова у відкритті провадження за позовною заявою про оскарження рішення (висновку) атестаційної комісії на тій підставі, що таке рішення не впливає на права позивача, є порушенням права особи на доступ до суду, оскільки ґрунтується на помилковому розширювальному тлумаченні пункту 1 частини першої статті 157 КАС України. Те, що оскаржене рішення не впливає на права позивача, є підставою для відмови у задоволенні позову, проте не є підставою для відмови у відкритті провадження.</w:t>
      </w:r>
    </w:p>
    <w:p w:rsidR="00623DFB" w:rsidRPr="007C43A0" w:rsidRDefault="00623DFB" w:rsidP="007C43A0">
      <w:pPr>
        <w:spacing w:after="0" w:line="240" w:lineRule="auto"/>
        <w:ind w:firstLine="567"/>
        <w:jc w:val="both"/>
        <w:rPr>
          <w:rFonts w:ascii="Times New Roman" w:hAnsi="Times New Roman" w:cs="Times New Roman"/>
          <w:sz w:val="28"/>
          <w:szCs w:val="28"/>
        </w:rPr>
      </w:pPr>
      <w:r w:rsidRPr="007C43A0">
        <w:rPr>
          <w:rFonts w:ascii="Times New Roman" w:hAnsi="Times New Roman" w:cs="Times New Roman"/>
          <w:sz w:val="28"/>
          <w:szCs w:val="28"/>
        </w:rPr>
        <w:t xml:space="preserve">8. Положення частини третьої статті 99 КАС України про те, що строк звернення до суду обчислюються з дня, коли особа дізналася або повинна </w:t>
      </w:r>
      <w:r w:rsidRPr="007C43A0">
        <w:rPr>
          <w:rFonts w:ascii="Times New Roman" w:hAnsi="Times New Roman" w:cs="Times New Roman"/>
          <w:sz w:val="28"/>
          <w:szCs w:val="28"/>
        </w:rPr>
        <w:lastRenderedPageBreak/>
        <w:t>була дізнатися про порушення своїх прав, свобод чи інтересів, у наведеній категорії справ необхідно тлумачити таким чином, що:</w:t>
      </w:r>
    </w:p>
    <w:p w:rsidR="00623DFB" w:rsidRPr="007C43A0" w:rsidRDefault="00623DFB" w:rsidP="007C43A0">
      <w:pPr>
        <w:spacing w:after="0" w:line="240" w:lineRule="auto"/>
        <w:ind w:firstLine="567"/>
        <w:jc w:val="both"/>
        <w:rPr>
          <w:rFonts w:ascii="Times New Roman" w:hAnsi="Times New Roman" w:cs="Times New Roman"/>
          <w:sz w:val="28"/>
          <w:szCs w:val="28"/>
        </w:rPr>
      </w:pPr>
      <w:r w:rsidRPr="007C43A0">
        <w:rPr>
          <w:rFonts w:ascii="Times New Roman" w:hAnsi="Times New Roman" w:cs="Times New Roman"/>
          <w:sz w:val="28"/>
          <w:szCs w:val="28"/>
        </w:rPr>
        <w:t>моментом початку перебігу строку звернення до суду з вимогою про визнання протиправними дій із включення особи до списку поліцейських, які підлягають атестуванню, є дата ознайомлення такої особи із цим списком;</w:t>
      </w:r>
    </w:p>
    <w:p w:rsidR="00623DFB" w:rsidRPr="007C43A0" w:rsidRDefault="00623DFB" w:rsidP="007C43A0">
      <w:pPr>
        <w:spacing w:after="0" w:line="240" w:lineRule="auto"/>
        <w:ind w:firstLine="567"/>
        <w:jc w:val="both"/>
        <w:rPr>
          <w:rFonts w:ascii="Times New Roman" w:hAnsi="Times New Roman" w:cs="Times New Roman"/>
          <w:sz w:val="28"/>
          <w:szCs w:val="28"/>
        </w:rPr>
      </w:pPr>
      <w:r w:rsidRPr="007C43A0">
        <w:rPr>
          <w:rFonts w:ascii="Times New Roman" w:hAnsi="Times New Roman" w:cs="Times New Roman"/>
          <w:sz w:val="28"/>
          <w:szCs w:val="28"/>
        </w:rPr>
        <w:t>якщо поліцейський подав скаргу до апеляційної атестаційної комісії, то перебіг строку звернення до суду потрібно відраховувати від дня, коли він був ознайомлений з рішенням апеляційної атестаційної комісії, прийнятим за результатами розгляду його скарги;</w:t>
      </w:r>
    </w:p>
    <w:p w:rsidR="00623DFB" w:rsidRPr="007C43A0" w:rsidRDefault="00623DFB" w:rsidP="007C43A0">
      <w:pPr>
        <w:spacing w:after="0" w:line="240" w:lineRule="auto"/>
        <w:ind w:firstLine="567"/>
        <w:jc w:val="both"/>
        <w:rPr>
          <w:rFonts w:ascii="Times New Roman" w:hAnsi="Times New Roman" w:cs="Times New Roman"/>
          <w:sz w:val="28"/>
          <w:szCs w:val="28"/>
        </w:rPr>
      </w:pPr>
      <w:r w:rsidRPr="007C43A0">
        <w:rPr>
          <w:rFonts w:ascii="Times New Roman" w:hAnsi="Times New Roman" w:cs="Times New Roman"/>
          <w:sz w:val="28"/>
          <w:szCs w:val="28"/>
        </w:rPr>
        <w:t xml:space="preserve">строк звернення до суду з позовом про скасування рішення (висновку) атестаційної комісії у разі, якщо до звернення до суду була використана апеляційна процедура в апеляційній атестаційній комісії і при цьому атестована особа отримала за результатами тестування менше 60 балів, починає перебіг з моменту ознайомлення особи з рішенням (висновком) атестаційної комісії. </w:t>
      </w:r>
    </w:p>
    <w:p w:rsidR="00623DFB" w:rsidRPr="007C43A0" w:rsidRDefault="00623DFB" w:rsidP="007C43A0">
      <w:pPr>
        <w:spacing w:after="0" w:line="240" w:lineRule="auto"/>
        <w:ind w:firstLine="567"/>
        <w:jc w:val="both"/>
        <w:rPr>
          <w:rFonts w:ascii="Times New Roman" w:hAnsi="Times New Roman" w:cs="Times New Roman"/>
          <w:sz w:val="28"/>
          <w:szCs w:val="28"/>
        </w:rPr>
      </w:pPr>
      <w:r w:rsidRPr="007C43A0">
        <w:rPr>
          <w:rFonts w:ascii="Times New Roman" w:hAnsi="Times New Roman" w:cs="Times New Roman"/>
          <w:sz w:val="28"/>
          <w:szCs w:val="28"/>
        </w:rPr>
        <w:t>9. Зважаючи на пункт 3 частини третьої статті 2 КАС України, відповідно до якого у справах щодо оскарження рішень, дій чи бездіяльності суб'єктів владних повноважень адміністративні суди перевіряють, чи прийняті (вчинені) вони обґрунтовано, суд у наведеній категорії справ має право і зобов’язаний перевірити обґрунтованість оскарженого рішення (висновку) атестаційної комісії.</w:t>
      </w:r>
    </w:p>
    <w:p w:rsidR="00623DFB" w:rsidRPr="007C43A0" w:rsidRDefault="00623DFB" w:rsidP="007C43A0">
      <w:pPr>
        <w:spacing w:after="0" w:line="240" w:lineRule="auto"/>
        <w:ind w:firstLine="567"/>
        <w:jc w:val="both"/>
        <w:rPr>
          <w:rFonts w:ascii="Times New Roman" w:hAnsi="Times New Roman" w:cs="Times New Roman"/>
          <w:sz w:val="28"/>
          <w:szCs w:val="28"/>
        </w:rPr>
      </w:pPr>
      <w:r w:rsidRPr="007C43A0">
        <w:rPr>
          <w:rFonts w:ascii="Times New Roman" w:hAnsi="Times New Roman" w:cs="Times New Roman"/>
          <w:sz w:val="28"/>
          <w:szCs w:val="28"/>
        </w:rPr>
        <w:t>Це узгоджується з передбаченим пунктом 1 статті 1 Конвенції про захист прав людини і основоположних свобод 1950 року правом особи на доступ до суду, що, зокрема, включає такий аспект, як право на розгляд справи судом із «повною юрисдикцією», тобто судом, що має достатні та ефективні повноваження щодо: повторної (після адміністративного органу) оцінки доказів; встановлення обставин, які були підставою для прийняття оскарженого адміністративного рішення; належного поновлення прав особи за результатами розгляду справи по суті (п. 70 рішення Європейського суду з прав людини від 28 червня 1990 року у справі «Обермейєр проти Австрії» (</w:t>
      </w:r>
      <w:r w:rsidRPr="00D82FAD">
        <w:rPr>
          <w:rFonts w:ascii="Times New Roman" w:hAnsi="Times New Roman" w:cs="Times New Roman"/>
          <w:sz w:val="28"/>
          <w:szCs w:val="28"/>
        </w:rPr>
        <w:t>CASE OF OBERMEIER v. AUSTRIA</w:t>
      </w:r>
      <w:r w:rsidRPr="007C43A0">
        <w:rPr>
          <w:rFonts w:ascii="Times New Roman" w:hAnsi="Times New Roman" w:cs="Times New Roman"/>
          <w:sz w:val="28"/>
          <w:szCs w:val="28"/>
        </w:rPr>
        <w:t>); п. 155 рішення Європейського суду з прав людини від 4 березня 2014 року у справі «Гранд Стівенс проти Італії» (</w:t>
      </w:r>
      <w:r w:rsidRPr="00D82FAD">
        <w:rPr>
          <w:rFonts w:ascii="Times New Roman" w:hAnsi="Times New Roman" w:cs="Times New Roman"/>
          <w:sz w:val="28"/>
          <w:szCs w:val="28"/>
        </w:rPr>
        <w:t>CASE OF GRANDE STEVENS v. ITALY</w:t>
      </w:r>
      <w:r w:rsidRPr="007C43A0">
        <w:rPr>
          <w:rFonts w:ascii="Times New Roman" w:hAnsi="Times New Roman" w:cs="Times New Roman"/>
          <w:sz w:val="28"/>
          <w:szCs w:val="28"/>
        </w:rPr>
        <w:t>)).</w:t>
      </w:r>
    </w:p>
    <w:p w:rsidR="00623DFB" w:rsidRPr="007C43A0" w:rsidRDefault="00623DFB" w:rsidP="007C43A0">
      <w:pPr>
        <w:spacing w:after="0" w:line="240" w:lineRule="auto"/>
        <w:ind w:firstLine="567"/>
        <w:jc w:val="both"/>
        <w:rPr>
          <w:rFonts w:ascii="Times New Roman" w:hAnsi="Times New Roman" w:cs="Times New Roman"/>
          <w:sz w:val="28"/>
          <w:szCs w:val="28"/>
        </w:rPr>
      </w:pPr>
      <w:r w:rsidRPr="007C43A0">
        <w:rPr>
          <w:rFonts w:ascii="Times New Roman" w:hAnsi="Times New Roman" w:cs="Times New Roman"/>
          <w:sz w:val="28"/>
          <w:szCs w:val="28"/>
        </w:rPr>
        <w:t>При цьому стосовно судового контролю за дискреційними адміністративними актами Європейський суд з прав людини виробив позицію, за якою за загальним правилом національні суди повинні утриматися від перевірки обґрунтованості таких актів, однак все ж суди повинні проконтролювати, чи не є викладені у них висновки адміністративних органів щодо обставин у справі довільними та нераціональними, непідтвердженими доказами або ж такими, що є помилковими щодо фактів; у будь-якому разі суди повинні дослідити такі акти, якщо їх об’єктивність та обґрунтованість є ключовим питанням правового спору (п. 111 рішення від 31 липня 2008 року у справі «Дружстевні заложна пріа та інші проти Чеської Республіки» (</w:t>
      </w:r>
      <w:r w:rsidRPr="00D82FAD">
        <w:rPr>
          <w:rFonts w:ascii="Times New Roman" w:hAnsi="Times New Roman" w:cs="Times New Roman"/>
          <w:sz w:val="28"/>
          <w:szCs w:val="28"/>
        </w:rPr>
        <w:t xml:space="preserve">CASE OF </w:t>
      </w:r>
      <w:r w:rsidRPr="00D82FAD">
        <w:rPr>
          <w:rFonts w:ascii="Times New Roman" w:hAnsi="Times New Roman" w:cs="Times New Roman"/>
          <w:sz w:val="28"/>
          <w:szCs w:val="28"/>
        </w:rPr>
        <w:lastRenderedPageBreak/>
        <w:t>DRUŽSTEVNÍ ZÁLOŽNA PRIA AND OTHERS v. THE CZECH REPUBLIC</w:t>
      </w:r>
      <w:r w:rsidRPr="007C43A0">
        <w:rPr>
          <w:rFonts w:ascii="Times New Roman" w:hAnsi="Times New Roman" w:cs="Times New Roman"/>
          <w:sz w:val="28"/>
          <w:szCs w:val="28"/>
        </w:rPr>
        <w:t>); п. 157 рішення від 21 липня 2011 року у справі «Сігма радіо телевіжн лтд. проти Кіпру» (</w:t>
      </w:r>
      <w:r w:rsidRPr="00D82FAD">
        <w:rPr>
          <w:rFonts w:ascii="Times New Roman" w:hAnsi="Times New Roman" w:cs="Times New Roman"/>
          <w:sz w:val="28"/>
          <w:szCs w:val="28"/>
        </w:rPr>
        <w:t>CASE OF SIGMA RADIO TELEVISION LTD. v. CYPRUS</w:t>
      </w:r>
      <w:r w:rsidRPr="007C43A0">
        <w:rPr>
          <w:rFonts w:ascii="Times New Roman" w:hAnsi="Times New Roman" w:cs="Times New Roman"/>
          <w:sz w:val="28"/>
          <w:szCs w:val="28"/>
        </w:rPr>
        <w:t>); п. 44 рішення від 22 листопада 1995 року у справі «Брайєн проти Об’єднаного Королівства» (</w:t>
      </w:r>
      <w:r w:rsidRPr="00D82FAD">
        <w:rPr>
          <w:rFonts w:ascii="Times New Roman" w:hAnsi="Times New Roman" w:cs="Times New Roman"/>
          <w:sz w:val="28"/>
          <w:szCs w:val="28"/>
        </w:rPr>
        <w:t>CASE OF BRYAN v. THE UNITED KINGDOM</w:t>
      </w:r>
      <w:r w:rsidRPr="007C43A0">
        <w:rPr>
          <w:rFonts w:ascii="Times New Roman" w:hAnsi="Times New Roman" w:cs="Times New Roman"/>
          <w:sz w:val="28"/>
          <w:szCs w:val="28"/>
        </w:rPr>
        <w:t>); п. 156-157, 159 рішення від 21 липня 2011 року у справі «Сігма радіо телевіжн лтд. проти Кіпру» (</w:t>
      </w:r>
      <w:r w:rsidRPr="00D82FAD">
        <w:rPr>
          <w:rFonts w:ascii="Times New Roman" w:hAnsi="Times New Roman" w:cs="Times New Roman"/>
          <w:sz w:val="28"/>
          <w:szCs w:val="28"/>
        </w:rPr>
        <w:t>CASE OF SIGMA RADIO TELEVISION LTD. v. CYPRUS</w:t>
      </w:r>
      <w:r w:rsidRPr="007C43A0">
        <w:rPr>
          <w:rFonts w:ascii="Times New Roman" w:hAnsi="Times New Roman" w:cs="Times New Roman"/>
          <w:sz w:val="28"/>
          <w:szCs w:val="28"/>
        </w:rPr>
        <w:t>); п. 4 рішення Європейської комісії з прав людини щодо прийнятності від 8 березня 1994 року у справі «ISKCON та 8 інших проти Об’єднаного Королівства» (</w:t>
      </w:r>
      <w:r w:rsidRPr="00D82FAD">
        <w:rPr>
          <w:rFonts w:ascii="Times New Roman" w:hAnsi="Times New Roman" w:cs="Times New Roman"/>
          <w:sz w:val="28"/>
          <w:szCs w:val="28"/>
        </w:rPr>
        <w:t>ISKCON and 8 Others against the United Kingdom</w:t>
      </w:r>
      <w:r w:rsidRPr="007C43A0">
        <w:rPr>
          <w:rFonts w:ascii="Times New Roman" w:hAnsi="Times New Roman" w:cs="Times New Roman"/>
          <w:sz w:val="28"/>
          <w:szCs w:val="28"/>
        </w:rPr>
        <w:t>); п. 47-56 рішення від 2 грудня 2010 року у справі «Путтер проти Болгарії» (</w:t>
      </w:r>
      <w:bookmarkStart w:id="2" w:name="To"/>
      <w:r w:rsidRPr="00D82FAD">
        <w:rPr>
          <w:rFonts w:ascii="Times New Roman" w:hAnsi="Times New Roman" w:cs="Times New Roman"/>
          <w:sz w:val="28"/>
          <w:szCs w:val="28"/>
        </w:rPr>
        <w:t xml:space="preserve">CASE OF </w:t>
      </w:r>
      <w:bookmarkEnd w:id="2"/>
      <w:r w:rsidRPr="00D82FAD">
        <w:rPr>
          <w:rFonts w:ascii="Times New Roman" w:hAnsi="Times New Roman" w:cs="Times New Roman"/>
          <w:sz w:val="28"/>
          <w:szCs w:val="28"/>
        </w:rPr>
        <w:t>PUTTER v. BULGARIA</w:t>
      </w:r>
      <w:r w:rsidRPr="007C43A0">
        <w:rPr>
          <w:rFonts w:ascii="Times New Roman" w:hAnsi="Times New Roman" w:cs="Times New Roman"/>
          <w:sz w:val="28"/>
          <w:szCs w:val="28"/>
        </w:rPr>
        <w:t>).</w:t>
      </w:r>
    </w:p>
    <w:p w:rsidR="00623DFB" w:rsidRPr="007C43A0" w:rsidRDefault="00623DFB" w:rsidP="007C43A0">
      <w:pPr>
        <w:spacing w:after="0" w:line="240" w:lineRule="auto"/>
        <w:ind w:firstLine="567"/>
        <w:jc w:val="both"/>
        <w:rPr>
          <w:rFonts w:ascii="Times New Roman" w:hAnsi="Times New Roman" w:cs="Times New Roman"/>
          <w:sz w:val="28"/>
          <w:szCs w:val="28"/>
        </w:rPr>
      </w:pPr>
      <w:r w:rsidRPr="007C43A0">
        <w:rPr>
          <w:rFonts w:ascii="Times New Roman" w:hAnsi="Times New Roman" w:cs="Times New Roman"/>
          <w:sz w:val="28"/>
          <w:szCs w:val="28"/>
        </w:rPr>
        <w:t>Необґрунтованим, а тому таким, що підлягає скасуванню, слід вважати рішення (висновок) атестаційної комісії у разі, коли:</w:t>
      </w:r>
    </w:p>
    <w:p w:rsidR="00623DFB" w:rsidRPr="007C43A0" w:rsidRDefault="00623DFB" w:rsidP="007C43A0">
      <w:pPr>
        <w:spacing w:after="0" w:line="240" w:lineRule="auto"/>
        <w:ind w:firstLine="567"/>
        <w:jc w:val="both"/>
        <w:rPr>
          <w:rFonts w:ascii="Times New Roman" w:hAnsi="Times New Roman" w:cs="Times New Roman"/>
          <w:sz w:val="28"/>
          <w:szCs w:val="28"/>
        </w:rPr>
      </w:pPr>
      <w:r w:rsidRPr="007C43A0">
        <w:rPr>
          <w:rFonts w:ascii="Times New Roman" w:hAnsi="Times New Roman" w:cs="Times New Roman"/>
          <w:sz w:val="28"/>
          <w:szCs w:val="28"/>
        </w:rPr>
        <w:t>відповідач не надав суду доказів на підтвердження обставин, які у рішенні (висновку) атестаційної комісії вважаються встановленими. Зокрема, не надано відомостей, отриманих під час співбесіди з поліцейським, та відомостей із відкритих джерел, на які атестаційна комісія посилається як на докази низького рівня мотивації поліцейського щодо подальшої роботи,  низького професійного рівня/потенціалу поліцейського, незнання ним законодавчої бази;</w:t>
      </w:r>
    </w:p>
    <w:p w:rsidR="00623DFB" w:rsidRPr="007C43A0" w:rsidRDefault="00623DFB" w:rsidP="007C43A0">
      <w:pPr>
        <w:spacing w:after="0" w:line="240" w:lineRule="auto"/>
        <w:ind w:firstLine="567"/>
        <w:jc w:val="both"/>
        <w:rPr>
          <w:rFonts w:ascii="Times New Roman" w:hAnsi="Times New Roman" w:cs="Times New Roman"/>
          <w:sz w:val="28"/>
          <w:szCs w:val="28"/>
        </w:rPr>
      </w:pPr>
      <w:r w:rsidRPr="007C43A0">
        <w:rPr>
          <w:rFonts w:ascii="Times New Roman" w:hAnsi="Times New Roman" w:cs="Times New Roman"/>
          <w:sz w:val="28"/>
          <w:szCs w:val="28"/>
        </w:rPr>
        <w:t>рішення (висновок) атестаційної комісії не містить висновків щодо обставин, передбачених пунктом 16 розділу ІV Інструкції, та факту відповідності поліцейського вимогам, що пред'являються до нього як до особи, яка перебуває на відповідній посаді;</w:t>
      </w:r>
    </w:p>
    <w:p w:rsidR="00623DFB" w:rsidRPr="007C43A0" w:rsidRDefault="00623DFB" w:rsidP="007C43A0">
      <w:pPr>
        <w:spacing w:after="0" w:line="240" w:lineRule="auto"/>
        <w:ind w:firstLine="567"/>
        <w:jc w:val="both"/>
        <w:rPr>
          <w:rFonts w:ascii="Times New Roman" w:hAnsi="Times New Roman" w:cs="Times New Roman"/>
          <w:sz w:val="28"/>
          <w:szCs w:val="28"/>
        </w:rPr>
      </w:pPr>
      <w:r w:rsidRPr="007C43A0">
        <w:rPr>
          <w:rFonts w:ascii="Times New Roman" w:hAnsi="Times New Roman" w:cs="Times New Roman"/>
          <w:sz w:val="28"/>
          <w:szCs w:val="28"/>
        </w:rPr>
        <w:t>негативна оцінка ділових, професійних, особистих якостей поліцейського, його освітнього та кваліфікаційного рівнів, що надана атестаційною комісією, не узгоджується з доказами про позитивну оцінку щодо цього ж поліцейського. При цьому атестаційною комісією не наведено мотивів неврахування таких доказів;</w:t>
      </w:r>
    </w:p>
    <w:p w:rsidR="00623DFB" w:rsidRPr="007C43A0" w:rsidRDefault="00623DFB" w:rsidP="007C43A0">
      <w:pPr>
        <w:spacing w:after="0" w:line="240" w:lineRule="auto"/>
        <w:ind w:firstLine="567"/>
        <w:jc w:val="both"/>
        <w:rPr>
          <w:rFonts w:ascii="Times New Roman" w:hAnsi="Times New Roman" w:cs="Times New Roman"/>
          <w:sz w:val="28"/>
          <w:szCs w:val="28"/>
        </w:rPr>
      </w:pPr>
      <w:r w:rsidRPr="007C43A0">
        <w:rPr>
          <w:rFonts w:ascii="Times New Roman" w:hAnsi="Times New Roman" w:cs="Times New Roman"/>
          <w:sz w:val="28"/>
          <w:szCs w:val="28"/>
        </w:rPr>
        <w:t>набрання поліцейським за результатами тестування кількості балів, меншої за мінімально необхідний рівень, чи  негативні результати тестування на поліграфі атестаційна комісія оцінювала без зважання на решту доказів;</w:t>
      </w:r>
    </w:p>
    <w:p w:rsidR="00623DFB" w:rsidRPr="007C43A0" w:rsidRDefault="00623DFB" w:rsidP="007C43A0">
      <w:pPr>
        <w:spacing w:after="0" w:line="240" w:lineRule="auto"/>
        <w:ind w:firstLine="567"/>
        <w:jc w:val="both"/>
        <w:rPr>
          <w:rFonts w:ascii="Times New Roman" w:hAnsi="Times New Roman" w:cs="Times New Roman"/>
          <w:sz w:val="28"/>
          <w:szCs w:val="28"/>
        </w:rPr>
      </w:pPr>
      <w:r w:rsidRPr="007C43A0">
        <w:rPr>
          <w:rFonts w:ascii="Times New Roman" w:hAnsi="Times New Roman" w:cs="Times New Roman"/>
          <w:sz w:val="28"/>
          <w:szCs w:val="28"/>
        </w:rPr>
        <w:t>дані з мережі Інтернет щодо поліцейського були взяті атестаційною комісією до уваги, незважаючи на те, що їх достовірність не встановлена та не підтверджена відпо</w:t>
      </w:r>
      <w:r w:rsidR="00D82FAD">
        <w:rPr>
          <w:rFonts w:ascii="Times New Roman" w:hAnsi="Times New Roman" w:cs="Times New Roman"/>
          <w:sz w:val="28"/>
          <w:szCs w:val="28"/>
        </w:rPr>
        <w:t>відними доказами та висновками</w:t>
      </w:r>
      <w:r w:rsidR="00D82FAD">
        <w:rPr>
          <w:rFonts w:ascii="Times New Roman" w:hAnsi="Times New Roman" w:cs="Times New Roman"/>
          <w:sz w:val="28"/>
          <w:szCs w:val="28"/>
          <w:lang w:val="uk-UA"/>
        </w:rPr>
        <w:t xml:space="preserve"> </w:t>
      </w:r>
      <w:r w:rsidRPr="007C43A0">
        <w:rPr>
          <w:rFonts w:ascii="Times New Roman" w:hAnsi="Times New Roman" w:cs="Times New Roman"/>
          <w:sz w:val="28"/>
          <w:szCs w:val="28"/>
        </w:rPr>
        <w:t>компетентних органів.</w:t>
      </w:r>
    </w:p>
    <w:p w:rsidR="00623DFB" w:rsidRPr="007C43A0" w:rsidRDefault="00623DFB" w:rsidP="007C43A0">
      <w:pPr>
        <w:spacing w:after="0" w:line="240" w:lineRule="auto"/>
        <w:ind w:firstLine="567"/>
        <w:jc w:val="both"/>
        <w:rPr>
          <w:rFonts w:ascii="Times New Roman" w:hAnsi="Times New Roman" w:cs="Times New Roman"/>
          <w:sz w:val="28"/>
          <w:szCs w:val="28"/>
        </w:rPr>
      </w:pPr>
      <w:r w:rsidRPr="007C43A0">
        <w:rPr>
          <w:rFonts w:ascii="Times New Roman" w:hAnsi="Times New Roman" w:cs="Times New Roman"/>
          <w:sz w:val="28"/>
          <w:szCs w:val="28"/>
        </w:rPr>
        <w:t>10. У справах про оскарження рішення (висновку) атестаційної комісії суд не має права вживати такий спосіб забезпечення позову, як заборона органу поліції видавати наказ про звільнення поліцейського, оскільки така заборона фактично спрямована на майбутнє та безпосередньо вирішує спір по суті.</w:t>
      </w:r>
    </w:p>
    <w:p w:rsidR="00623DFB" w:rsidRPr="007C43A0" w:rsidRDefault="00623DFB" w:rsidP="007C43A0">
      <w:pPr>
        <w:spacing w:after="0" w:line="240" w:lineRule="auto"/>
        <w:ind w:firstLine="567"/>
        <w:jc w:val="both"/>
        <w:rPr>
          <w:rFonts w:ascii="Times New Roman" w:hAnsi="Times New Roman" w:cs="Times New Roman"/>
          <w:sz w:val="28"/>
          <w:szCs w:val="28"/>
        </w:rPr>
      </w:pPr>
      <w:r w:rsidRPr="007C43A0">
        <w:rPr>
          <w:rFonts w:ascii="Times New Roman" w:hAnsi="Times New Roman" w:cs="Times New Roman"/>
          <w:sz w:val="28"/>
          <w:szCs w:val="28"/>
        </w:rPr>
        <w:t xml:space="preserve">11. Відповідно до частини четвертої статті 9 КАС України у разі невідповідності нормативно-правового акта Конституції України, закону </w:t>
      </w:r>
      <w:r w:rsidRPr="007C43A0">
        <w:rPr>
          <w:rFonts w:ascii="Times New Roman" w:hAnsi="Times New Roman" w:cs="Times New Roman"/>
          <w:sz w:val="28"/>
          <w:szCs w:val="28"/>
        </w:rPr>
        <w:lastRenderedPageBreak/>
        <w:t xml:space="preserve">України, міжнародному договору, згода на обов'язковість якого надана Верховною Радою України, або іншому правовому акту суд застосовує правовий акт, який має вищу юридичну силу. Із наведеного положення випливає, що суд має право самостійно оцінити, чи відповідає підзаконний нормативний акт, що регулює спірні відносини, законові, який також поширює свою дію на ці відносини. Відповідно суд у справах цієї категорії не зобов’язаний очікувати, поки в іншій адміністративній справі буде вирішено питання про законність Інструкції. </w:t>
      </w:r>
    </w:p>
    <w:p w:rsidR="00342024" w:rsidRDefault="00342024" w:rsidP="007C43A0">
      <w:pPr>
        <w:spacing w:after="0" w:line="240" w:lineRule="auto"/>
        <w:ind w:firstLine="567"/>
        <w:jc w:val="both"/>
        <w:rPr>
          <w:rFonts w:ascii="Times New Roman" w:hAnsi="Times New Roman" w:cs="Times New Roman"/>
          <w:sz w:val="28"/>
          <w:szCs w:val="28"/>
          <w:lang w:val="uk-UA"/>
        </w:rPr>
      </w:pPr>
    </w:p>
    <w:p w:rsidR="003B7E30" w:rsidRDefault="003B7E30" w:rsidP="007C43A0">
      <w:pPr>
        <w:spacing w:after="0" w:line="240" w:lineRule="auto"/>
        <w:ind w:firstLine="567"/>
        <w:jc w:val="both"/>
        <w:rPr>
          <w:rFonts w:ascii="Times New Roman" w:hAnsi="Times New Roman" w:cs="Times New Roman"/>
          <w:sz w:val="28"/>
          <w:szCs w:val="28"/>
          <w:lang w:val="uk-UA"/>
        </w:rPr>
      </w:pPr>
    </w:p>
    <w:p w:rsidR="003B7E30" w:rsidRPr="003B7E30" w:rsidRDefault="003B7E30" w:rsidP="007C43A0">
      <w:pPr>
        <w:spacing w:after="0" w:line="240" w:lineRule="auto"/>
        <w:ind w:firstLine="567"/>
        <w:jc w:val="both"/>
        <w:rPr>
          <w:rFonts w:ascii="Times New Roman" w:hAnsi="Times New Roman" w:cs="Times New Roman"/>
          <w:b/>
          <w:sz w:val="28"/>
          <w:szCs w:val="28"/>
          <w:lang w:val="uk-UA"/>
        </w:rPr>
      </w:pPr>
      <w:r w:rsidRPr="003B7E30">
        <w:rPr>
          <w:rFonts w:ascii="Times New Roman" w:hAnsi="Times New Roman" w:cs="Times New Roman"/>
          <w:b/>
          <w:sz w:val="28"/>
          <w:szCs w:val="28"/>
          <w:lang w:val="uk-UA"/>
        </w:rPr>
        <w:t>Відділ судової статистики та</w:t>
      </w:r>
    </w:p>
    <w:p w:rsidR="003B7E30" w:rsidRPr="003B7E30" w:rsidRDefault="003B7E30" w:rsidP="007C43A0">
      <w:pPr>
        <w:spacing w:after="0" w:line="240" w:lineRule="auto"/>
        <w:ind w:firstLine="567"/>
        <w:jc w:val="both"/>
        <w:rPr>
          <w:rFonts w:ascii="Times New Roman" w:hAnsi="Times New Roman" w:cs="Times New Roman"/>
          <w:b/>
          <w:sz w:val="28"/>
          <w:szCs w:val="28"/>
          <w:lang w:val="uk-UA"/>
        </w:rPr>
      </w:pPr>
      <w:r w:rsidRPr="003B7E30">
        <w:rPr>
          <w:rFonts w:ascii="Times New Roman" w:hAnsi="Times New Roman" w:cs="Times New Roman"/>
          <w:b/>
          <w:sz w:val="28"/>
          <w:szCs w:val="28"/>
          <w:lang w:val="uk-UA"/>
        </w:rPr>
        <w:t>узагальнення судової практики</w:t>
      </w:r>
    </w:p>
    <w:sectPr w:rsidR="003B7E30" w:rsidRPr="003B7E30" w:rsidSect="001C5C76">
      <w:footerReference w:type="default" r:id="rId38"/>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20A" w:rsidRDefault="0073220A" w:rsidP="00A36AA6">
      <w:pPr>
        <w:spacing w:after="0" w:line="240" w:lineRule="auto"/>
      </w:pPr>
      <w:r>
        <w:separator/>
      </w:r>
    </w:p>
  </w:endnote>
  <w:endnote w:type="continuationSeparator" w:id="1">
    <w:p w:rsidR="0073220A" w:rsidRDefault="0073220A" w:rsidP="00A36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0643"/>
      <w:docPartObj>
        <w:docPartGallery w:val="Page Numbers (Bottom of Page)"/>
        <w:docPartUnique/>
      </w:docPartObj>
    </w:sdtPr>
    <w:sdtContent>
      <w:p w:rsidR="001E1EBD" w:rsidRDefault="001E1EBD">
        <w:pPr>
          <w:pStyle w:val="af"/>
          <w:jc w:val="center"/>
        </w:pPr>
        <w:fldSimple w:instr=" PAGE   \* MERGEFORMAT ">
          <w:r w:rsidR="006A1D59">
            <w:rPr>
              <w:noProof/>
            </w:rPr>
            <w:t>1</w:t>
          </w:r>
        </w:fldSimple>
      </w:p>
    </w:sdtContent>
  </w:sdt>
  <w:p w:rsidR="001E1EBD" w:rsidRDefault="001E1EB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20A" w:rsidRDefault="0073220A" w:rsidP="00A36AA6">
      <w:pPr>
        <w:spacing w:after="0" w:line="240" w:lineRule="auto"/>
      </w:pPr>
      <w:r>
        <w:separator/>
      </w:r>
    </w:p>
  </w:footnote>
  <w:footnote w:type="continuationSeparator" w:id="1">
    <w:p w:rsidR="0073220A" w:rsidRDefault="0073220A" w:rsidP="00A36A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2110"/>
    <w:multiLevelType w:val="hybridMultilevel"/>
    <w:tmpl w:val="66E6190E"/>
    <w:lvl w:ilvl="0" w:tplc="2CCA9C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C35767"/>
    <w:multiLevelType w:val="hybridMultilevel"/>
    <w:tmpl w:val="F146A73C"/>
    <w:lvl w:ilvl="0" w:tplc="48B2230C">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14F2D81"/>
    <w:multiLevelType w:val="hybridMultilevel"/>
    <w:tmpl w:val="7A349B0E"/>
    <w:lvl w:ilvl="0" w:tplc="97EE0C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1D17F4C"/>
    <w:multiLevelType w:val="hybridMultilevel"/>
    <w:tmpl w:val="CE644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7715B4"/>
    <w:multiLevelType w:val="multilevel"/>
    <w:tmpl w:val="1F56ADC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386650CB"/>
    <w:multiLevelType w:val="multilevel"/>
    <w:tmpl w:val="62EECC6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CC01F44"/>
    <w:multiLevelType w:val="hybridMultilevel"/>
    <w:tmpl w:val="9B3A66DA"/>
    <w:lvl w:ilvl="0" w:tplc="AD6A4766">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F5A7B56"/>
    <w:multiLevelType w:val="multilevel"/>
    <w:tmpl w:val="62EECC62"/>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621048D3"/>
    <w:multiLevelType w:val="hybridMultilevel"/>
    <w:tmpl w:val="9E7A3642"/>
    <w:lvl w:ilvl="0" w:tplc="BCC442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D0F2624"/>
    <w:multiLevelType w:val="multilevel"/>
    <w:tmpl w:val="62EECC62"/>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num w:numId="1">
    <w:abstractNumId w:val="9"/>
  </w:num>
  <w:num w:numId="2">
    <w:abstractNumId w:val="5"/>
  </w:num>
  <w:num w:numId="3">
    <w:abstractNumId w:val="6"/>
  </w:num>
  <w:num w:numId="4">
    <w:abstractNumId w:val="7"/>
  </w:num>
  <w:num w:numId="5">
    <w:abstractNumId w:val="4"/>
  </w:num>
  <w:num w:numId="6">
    <w:abstractNumId w:val="1"/>
  </w:num>
  <w:num w:numId="7">
    <w:abstractNumId w:val="8"/>
  </w:num>
  <w:num w:numId="8">
    <w:abstractNumId w:val="0"/>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08"/>
  <w:hyphenationZone w:val="425"/>
  <w:characterSpacingControl w:val="doNotCompress"/>
  <w:footnotePr>
    <w:footnote w:id="0"/>
    <w:footnote w:id="1"/>
  </w:footnotePr>
  <w:endnotePr>
    <w:endnote w:id="0"/>
    <w:endnote w:id="1"/>
  </w:endnotePr>
  <w:compat/>
  <w:rsids>
    <w:rsidRoot w:val="00C30BE7"/>
    <w:rsid w:val="0000395E"/>
    <w:rsid w:val="00005B2F"/>
    <w:rsid w:val="00005F1E"/>
    <w:rsid w:val="00006911"/>
    <w:rsid w:val="000137B9"/>
    <w:rsid w:val="00034632"/>
    <w:rsid w:val="00035D41"/>
    <w:rsid w:val="00041E65"/>
    <w:rsid w:val="00045EAA"/>
    <w:rsid w:val="00055033"/>
    <w:rsid w:val="00071385"/>
    <w:rsid w:val="0007591A"/>
    <w:rsid w:val="000905A2"/>
    <w:rsid w:val="000A5532"/>
    <w:rsid w:val="000C0F07"/>
    <w:rsid w:val="000F18CE"/>
    <w:rsid w:val="000F5229"/>
    <w:rsid w:val="00102C6A"/>
    <w:rsid w:val="001109B8"/>
    <w:rsid w:val="00130363"/>
    <w:rsid w:val="00133A91"/>
    <w:rsid w:val="001369A5"/>
    <w:rsid w:val="00136B0F"/>
    <w:rsid w:val="00144BBE"/>
    <w:rsid w:val="00145521"/>
    <w:rsid w:val="00145EF7"/>
    <w:rsid w:val="00151C4F"/>
    <w:rsid w:val="001605F8"/>
    <w:rsid w:val="00170E2A"/>
    <w:rsid w:val="00174C98"/>
    <w:rsid w:val="00183F9E"/>
    <w:rsid w:val="001C5C76"/>
    <w:rsid w:val="001D5489"/>
    <w:rsid w:val="001E1EBD"/>
    <w:rsid w:val="001E7209"/>
    <w:rsid w:val="001E791F"/>
    <w:rsid w:val="001F250D"/>
    <w:rsid w:val="001F3C1B"/>
    <w:rsid w:val="001F6FAD"/>
    <w:rsid w:val="001F6FEF"/>
    <w:rsid w:val="0020359B"/>
    <w:rsid w:val="00204599"/>
    <w:rsid w:val="00225663"/>
    <w:rsid w:val="00236B9C"/>
    <w:rsid w:val="0027408F"/>
    <w:rsid w:val="00276050"/>
    <w:rsid w:val="002B370A"/>
    <w:rsid w:val="002B4401"/>
    <w:rsid w:val="002D74AA"/>
    <w:rsid w:val="002E473A"/>
    <w:rsid w:val="002E675C"/>
    <w:rsid w:val="00324BEF"/>
    <w:rsid w:val="00336AA2"/>
    <w:rsid w:val="00340FBB"/>
    <w:rsid w:val="00342024"/>
    <w:rsid w:val="0034527C"/>
    <w:rsid w:val="00345C7B"/>
    <w:rsid w:val="00350402"/>
    <w:rsid w:val="0035458A"/>
    <w:rsid w:val="00362B08"/>
    <w:rsid w:val="003671D3"/>
    <w:rsid w:val="0037232F"/>
    <w:rsid w:val="00382218"/>
    <w:rsid w:val="0038408B"/>
    <w:rsid w:val="00390528"/>
    <w:rsid w:val="0039138F"/>
    <w:rsid w:val="00392328"/>
    <w:rsid w:val="003945D4"/>
    <w:rsid w:val="00397003"/>
    <w:rsid w:val="00397207"/>
    <w:rsid w:val="003B65DA"/>
    <w:rsid w:val="003B7556"/>
    <w:rsid w:val="003B7E30"/>
    <w:rsid w:val="003D630C"/>
    <w:rsid w:val="003D64BC"/>
    <w:rsid w:val="003F523D"/>
    <w:rsid w:val="00402C29"/>
    <w:rsid w:val="00404737"/>
    <w:rsid w:val="00414590"/>
    <w:rsid w:val="00416A24"/>
    <w:rsid w:val="004242BA"/>
    <w:rsid w:val="004268FE"/>
    <w:rsid w:val="0042778B"/>
    <w:rsid w:val="00430F57"/>
    <w:rsid w:val="0043637B"/>
    <w:rsid w:val="0043665E"/>
    <w:rsid w:val="00441C96"/>
    <w:rsid w:val="00443574"/>
    <w:rsid w:val="00456BCD"/>
    <w:rsid w:val="00456F4A"/>
    <w:rsid w:val="00472F8B"/>
    <w:rsid w:val="00480A63"/>
    <w:rsid w:val="0048626D"/>
    <w:rsid w:val="00496946"/>
    <w:rsid w:val="004A08CD"/>
    <w:rsid w:val="004A21D8"/>
    <w:rsid w:val="004A33C8"/>
    <w:rsid w:val="004C0025"/>
    <w:rsid w:val="004C4606"/>
    <w:rsid w:val="004D46FA"/>
    <w:rsid w:val="004D720C"/>
    <w:rsid w:val="004E706C"/>
    <w:rsid w:val="004F00F5"/>
    <w:rsid w:val="004F2B09"/>
    <w:rsid w:val="0050337C"/>
    <w:rsid w:val="005049E2"/>
    <w:rsid w:val="005058C1"/>
    <w:rsid w:val="005147C7"/>
    <w:rsid w:val="00517724"/>
    <w:rsid w:val="0052798F"/>
    <w:rsid w:val="00535057"/>
    <w:rsid w:val="00535F88"/>
    <w:rsid w:val="00547DFD"/>
    <w:rsid w:val="005508FB"/>
    <w:rsid w:val="00567EAF"/>
    <w:rsid w:val="00572F48"/>
    <w:rsid w:val="00582BE0"/>
    <w:rsid w:val="00585386"/>
    <w:rsid w:val="005A087C"/>
    <w:rsid w:val="005A1196"/>
    <w:rsid w:val="005A7CE6"/>
    <w:rsid w:val="005B13A5"/>
    <w:rsid w:val="005E520C"/>
    <w:rsid w:val="00612004"/>
    <w:rsid w:val="0061308D"/>
    <w:rsid w:val="0061428C"/>
    <w:rsid w:val="006173B7"/>
    <w:rsid w:val="00623DFB"/>
    <w:rsid w:val="0062499B"/>
    <w:rsid w:val="0062554B"/>
    <w:rsid w:val="006322EB"/>
    <w:rsid w:val="00636886"/>
    <w:rsid w:val="00660EC0"/>
    <w:rsid w:val="006807E4"/>
    <w:rsid w:val="0068114B"/>
    <w:rsid w:val="00695F09"/>
    <w:rsid w:val="006A0E40"/>
    <w:rsid w:val="006A1D59"/>
    <w:rsid w:val="006A215D"/>
    <w:rsid w:val="006A29A5"/>
    <w:rsid w:val="006B5088"/>
    <w:rsid w:val="006B6633"/>
    <w:rsid w:val="006C0043"/>
    <w:rsid w:val="006D0BE7"/>
    <w:rsid w:val="006D6CEB"/>
    <w:rsid w:val="006E66DF"/>
    <w:rsid w:val="006F31E3"/>
    <w:rsid w:val="006F3634"/>
    <w:rsid w:val="007104D8"/>
    <w:rsid w:val="00715D4C"/>
    <w:rsid w:val="00716B03"/>
    <w:rsid w:val="0073220A"/>
    <w:rsid w:val="00736E89"/>
    <w:rsid w:val="0074382A"/>
    <w:rsid w:val="00775C56"/>
    <w:rsid w:val="00783F9C"/>
    <w:rsid w:val="00794EA6"/>
    <w:rsid w:val="007A173F"/>
    <w:rsid w:val="007A5A88"/>
    <w:rsid w:val="007C172D"/>
    <w:rsid w:val="007C43A0"/>
    <w:rsid w:val="007C55A7"/>
    <w:rsid w:val="007C7D93"/>
    <w:rsid w:val="007D3707"/>
    <w:rsid w:val="007E23C2"/>
    <w:rsid w:val="007E5FC9"/>
    <w:rsid w:val="007E7D8D"/>
    <w:rsid w:val="007F3916"/>
    <w:rsid w:val="007F7242"/>
    <w:rsid w:val="00800030"/>
    <w:rsid w:val="00802B74"/>
    <w:rsid w:val="00806DF8"/>
    <w:rsid w:val="0081160C"/>
    <w:rsid w:val="00822786"/>
    <w:rsid w:val="00824625"/>
    <w:rsid w:val="0085192A"/>
    <w:rsid w:val="00853D95"/>
    <w:rsid w:val="00853E04"/>
    <w:rsid w:val="00854737"/>
    <w:rsid w:val="0086332D"/>
    <w:rsid w:val="00867558"/>
    <w:rsid w:val="00874296"/>
    <w:rsid w:val="00877D38"/>
    <w:rsid w:val="00884E21"/>
    <w:rsid w:val="00890C9B"/>
    <w:rsid w:val="008A1497"/>
    <w:rsid w:val="008A75D0"/>
    <w:rsid w:val="008C6B6C"/>
    <w:rsid w:val="008E0E17"/>
    <w:rsid w:val="008F42A9"/>
    <w:rsid w:val="008F6BBE"/>
    <w:rsid w:val="00905F89"/>
    <w:rsid w:val="00906C42"/>
    <w:rsid w:val="00914BF9"/>
    <w:rsid w:val="009242A4"/>
    <w:rsid w:val="00941A2B"/>
    <w:rsid w:val="0095083D"/>
    <w:rsid w:val="00961010"/>
    <w:rsid w:val="00972205"/>
    <w:rsid w:val="009774E2"/>
    <w:rsid w:val="009B4312"/>
    <w:rsid w:val="009C7DC0"/>
    <w:rsid w:val="009E4AF8"/>
    <w:rsid w:val="009F3BB2"/>
    <w:rsid w:val="009F44E6"/>
    <w:rsid w:val="009F794E"/>
    <w:rsid w:val="00A0387E"/>
    <w:rsid w:val="00A04E0F"/>
    <w:rsid w:val="00A13F2A"/>
    <w:rsid w:val="00A15131"/>
    <w:rsid w:val="00A25365"/>
    <w:rsid w:val="00A2614F"/>
    <w:rsid w:val="00A33A1B"/>
    <w:rsid w:val="00A36AA6"/>
    <w:rsid w:val="00A403E6"/>
    <w:rsid w:val="00A51366"/>
    <w:rsid w:val="00A64520"/>
    <w:rsid w:val="00A76A5D"/>
    <w:rsid w:val="00A81290"/>
    <w:rsid w:val="00A82BFE"/>
    <w:rsid w:val="00A82E87"/>
    <w:rsid w:val="00A86FEF"/>
    <w:rsid w:val="00AA7E84"/>
    <w:rsid w:val="00AB4ADF"/>
    <w:rsid w:val="00AC5965"/>
    <w:rsid w:val="00AD1285"/>
    <w:rsid w:val="00AD3D35"/>
    <w:rsid w:val="00AE0A57"/>
    <w:rsid w:val="00AE28CE"/>
    <w:rsid w:val="00AE31E4"/>
    <w:rsid w:val="00AE4C1B"/>
    <w:rsid w:val="00AF0E81"/>
    <w:rsid w:val="00B03A7A"/>
    <w:rsid w:val="00B13BEB"/>
    <w:rsid w:val="00B20845"/>
    <w:rsid w:val="00B21677"/>
    <w:rsid w:val="00B23E6E"/>
    <w:rsid w:val="00B31870"/>
    <w:rsid w:val="00B33792"/>
    <w:rsid w:val="00B34FCB"/>
    <w:rsid w:val="00B45343"/>
    <w:rsid w:val="00B50AC5"/>
    <w:rsid w:val="00B712D6"/>
    <w:rsid w:val="00B9294F"/>
    <w:rsid w:val="00BA59D3"/>
    <w:rsid w:val="00BB37D4"/>
    <w:rsid w:val="00BC41D3"/>
    <w:rsid w:val="00BD2107"/>
    <w:rsid w:val="00BD235C"/>
    <w:rsid w:val="00BD27FA"/>
    <w:rsid w:val="00BD7D08"/>
    <w:rsid w:val="00BE09D0"/>
    <w:rsid w:val="00C1053E"/>
    <w:rsid w:val="00C12248"/>
    <w:rsid w:val="00C1322C"/>
    <w:rsid w:val="00C22D45"/>
    <w:rsid w:val="00C26FC6"/>
    <w:rsid w:val="00C277EA"/>
    <w:rsid w:val="00C30BE7"/>
    <w:rsid w:val="00C33AEB"/>
    <w:rsid w:val="00C34718"/>
    <w:rsid w:val="00C34ED1"/>
    <w:rsid w:val="00C364B8"/>
    <w:rsid w:val="00C36934"/>
    <w:rsid w:val="00C4279E"/>
    <w:rsid w:val="00C4339D"/>
    <w:rsid w:val="00C442AD"/>
    <w:rsid w:val="00C47DED"/>
    <w:rsid w:val="00C52732"/>
    <w:rsid w:val="00C61C45"/>
    <w:rsid w:val="00C627AD"/>
    <w:rsid w:val="00C76637"/>
    <w:rsid w:val="00C774AD"/>
    <w:rsid w:val="00C80F3B"/>
    <w:rsid w:val="00CB1A57"/>
    <w:rsid w:val="00CD7991"/>
    <w:rsid w:val="00CE07CE"/>
    <w:rsid w:val="00D13809"/>
    <w:rsid w:val="00D56C0A"/>
    <w:rsid w:val="00D644BE"/>
    <w:rsid w:val="00D82FAD"/>
    <w:rsid w:val="00D9446D"/>
    <w:rsid w:val="00DA1994"/>
    <w:rsid w:val="00DB66BA"/>
    <w:rsid w:val="00DB6997"/>
    <w:rsid w:val="00DC30A5"/>
    <w:rsid w:val="00DC3607"/>
    <w:rsid w:val="00DD17D7"/>
    <w:rsid w:val="00DD5E10"/>
    <w:rsid w:val="00DF320F"/>
    <w:rsid w:val="00E07566"/>
    <w:rsid w:val="00E139C1"/>
    <w:rsid w:val="00E17AAA"/>
    <w:rsid w:val="00E277B7"/>
    <w:rsid w:val="00E34B43"/>
    <w:rsid w:val="00E46BA0"/>
    <w:rsid w:val="00E55326"/>
    <w:rsid w:val="00E55616"/>
    <w:rsid w:val="00E63CC5"/>
    <w:rsid w:val="00E65A19"/>
    <w:rsid w:val="00E7309C"/>
    <w:rsid w:val="00E75F34"/>
    <w:rsid w:val="00E828B2"/>
    <w:rsid w:val="00EA3833"/>
    <w:rsid w:val="00EB2454"/>
    <w:rsid w:val="00EB3BA6"/>
    <w:rsid w:val="00EC5B6F"/>
    <w:rsid w:val="00EC6834"/>
    <w:rsid w:val="00EC761F"/>
    <w:rsid w:val="00EE47F3"/>
    <w:rsid w:val="00EF0933"/>
    <w:rsid w:val="00EF3E51"/>
    <w:rsid w:val="00EF5CEC"/>
    <w:rsid w:val="00F05026"/>
    <w:rsid w:val="00F208B7"/>
    <w:rsid w:val="00F222C8"/>
    <w:rsid w:val="00F245E4"/>
    <w:rsid w:val="00F56B33"/>
    <w:rsid w:val="00F62DFD"/>
    <w:rsid w:val="00F656B6"/>
    <w:rsid w:val="00F727A0"/>
    <w:rsid w:val="00F72E84"/>
    <w:rsid w:val="00F76D5B"/>
    <w:rsid w:val="00F80BB9"/>
    <w:rsid w:val="00F8719E"/>
    <w:rsid w:val="00F95503"/>
    <w:rsid w:val="00F97FAB"/>
    <w:rsid w:val="00FB1E92"/>
    <w:rsid w:val="00FB52F9"/>
    <w:rsid w:val="00FC5981"/>
    <w:rsid w:val="00FC76B4"/>
    <w:rsid w:val="00FD7777"/>
    <w:rsid w:val="00FF6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B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0BE7"/>
    <w:pPr>
      <w:ind w:left="720"/>
      <w:contextualSpacing/>
    </w:pPr>
  </w:style>
  <w:style w:type="paragraph" w:customStyle="1" w:styleId="rvps12">
    <w:name w:val="rvps12"/>
    <w:basedOn w:val="a"/>
    <w:rsid w:val="00F56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F56B33"/>
  </w:style>
  <w:style w:type="character" w:customStyle="1" w:styleId="apple-converted-space">
    <w:name w:val="apple-converted-space"/>
    <w:basedOn w:val="a0"/>
    <w:rsid w:val="00F56B33"/>
  </w:style>
  <w:style w:type="paragraph" w:customStyle="1" w:styleId="rvps6">
    <w:name w:val="rvps6"/>
    <w:basedOn w:val="a"/>
    <w:rsid w:val="00F56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F56B33"/>
  </w:style>
  <w:style w:type="paragraph" w:customStyle="1" w:styleId="rvps2">
    <w:name w:val="rvps2"/>
    <w:basedOn w:val="a"/>
    <w:rsid w:val="00F56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F56B33"/>
  </w:style>
  <w:style w:type="character" w:styleId="a4">
    <w:name w:val="Hyperlink"/>
    <w:basedOn w:val="a0"/>
    <w:uiPriority w:val="99"/>
    <w:unhideWhenUsed/>
    <w:rsid w:val="00F56B33"/>
    <w:rPr>
      <w:color w:val="0000FF"/>
      <w:u w:val="single"/>
    </w:rPr>
  </w:style>
  <w:style w:type="paragraph" w:styleId="a5">
    <w:name w:val="Normal (Web)"/>
    <w:basedOn w:val="a"/>
    <w:uiPriority w:val="99"/>
    <w:unhideWhenUsed/>
    <w:rsid w:val="00B50A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CE0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C277EA"/>
  </w:style>
  <w:style w:type="character" w:customStyle="1" w:styleId="FontStyle13">
    <w:name w:val="Font Style13"/>
    <w:basedOn w:val="a0"/>
    <w:uiPriority w:val="99"/>
    <w:rsid w:val="00914BF9"/>
    <w:rPr>
      <w:rFonts w:ascii="Times New Roman" w:hAnsi="Times New Roman" w:cs="Times New Roman"/>
      <w:sz w:val="26"/>
      <w:szCs w:val="26"/>
    </w:rPr>
  </w:style>
  <w:style w:type="paragraph" w:styleId="a6">
    <w:name w:val="Plain Text"/>
    <w:basedOn w:val="a"/>
    <w:link w:val="a7"/>
    <w:uiPriority w:val="99"/>
    <w:rsid w:val="00DB6997"/>
    <w:pPr>
      <w:spacing w:after="0" w:line="240" w:lineRule="auto"/>
    </w:pPr>
    <w:rPr>
      <w:rFonts w:ascii="Courier New" w:eastAsiaTheme="minorEastAsia" w:hAnsi="Courier New" w:cs="Courier New"/>
      <w:sz w:val="20"/>
      <w:szCs w:val="20"/>
      <w:lang w:val="uk-UA" w:eastAsia="uk-UA"/>
    </w:rPr>
  </w:style>
  <w:style w:type="character" w:customStyle="1" w:styleId="a7">
    <w:name w:val="Текст Знак"/>
    <w:basedOn w:val="a0"/>
    <w:link w:val="a6"/>
    <w:uiPriority w:val="99"/>
    <w:rsid w:val="00DB6997"/>
    <w:rPr>
      <w:rFonts w:ascii="Courier New" w:eastAsiaTheme="minorEastAsia" w:hAnsi="Courier New" w:cs="Courier New"/>
      <w:sz w:val="20"/>
      <w:szCs w:val="20"/>
      <w:lang w:val="uk-UA" w:eastAsia="uk-UA"/>
    </w:rPr>
  </w:style>
  <w:style w:type="paragraph" w:styleId="a8">
    <w:name w:val="No Spacing"/>
    <w:link w:val="a9"/>
    <w:uiPriority w:val="1"/>
    <w:qFormat/>
    <w:rsid w:val="00DB6997"/>
    <w:pPr>
      <w:spacing w:after="0" w:line="240" w:lineRule="auto"/>
    </w:pPr>
    <w:rPr>
      <w:rFonts w:eastAsiaTheme="minorEastAsia"/>
      <w:lang w:eastAsia="ru-RU"/>
    </w:rPr>
  </w:style>
  <w:style w:type="character" w:customStyle="1" w:styleId="a9">
    <w:name w:val="Без интервала Знак"/>
    <w:basedOn w:val="a0"/>
    <w:link w:val="a8"/>
    <w:uiPriority w:val="1"/>
    <w:locked/>
    <w:rsid w:val="00DB6997"/>
    <w:rPr>
      <w:rFonts w:eastAsiaTheme="minorEastAsia"/>
      <w:lang w:eastAsia="ru-RU"/>
    </w:rPr>
  </w:style>
  <w:style w:type="paragraph" w:styleId="aa">
    <w:name w:val="Balloon Text"/>
    <w:basedOn w:val="a"/>
    <w:link w:val="ab"/>
    <w:uiPriority w:val="99"/>
    <w:semiHidden/>
    <w:unhideWhenUsed/>
    <w:rsid w:val="00E65A1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65A19"/>
    <w:rPr>
      <w:rFonts w:ascii="Tahoma" w:hAnsi="Tahoma" w:cs="Tahoma"/>
      <w:sz w:val="16"/>
      <w:szCs w:val="16"/>
    </w:rPr>
  </w:style>
  <w:style w:type="character" w:customStyle="1" w:styleId="rvts0">
    <w:name w:val="rvts0"/>
    <w:basedOn w:val="a0"/>
    <w:rsid w:val="00443574"/>
  </w:style>
  <w:style w:type="character" w:styleId="ac">
    <w:name w:val="Emphasis"/>
    <w:basedOn w:val="a0"/>
    <w:uiPriority w:val="20"/>
    <w:qFormat/>
    <w:rsid w:val="002B370A"/>
    <w:rPr>
      <w:i/>
      <w:iCs/>
    </w:rPr>
  </w:style>
  <w:style w:type="paragraph" w:customStyle="1" w:styleId="ps1">
    <w:name w:val="ps1"/>
    <w:basedOn w:val="a"/>
    <w:rsid w:val="00F222C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ps7">
    <w:name w:val="ps7"/>
    <w:basedOn w:val="a"/>
    <w:rsid w:val="008227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6">
    <w:name w:val="ps6"/>
    <w:basedOn w:val="a"/>
    <w:rsid w:val="006322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14">
    <w:name w:val="ps14"/>
    <w:basedOn w:val="a"/>
    <w:rsid w:val="006322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A36AA6"/>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A36AA6"/>
  </w:style>
  <w:style w:type="paragraph" w:styleId="af">
    <w:name w:val="footer"/>
    <w:basedOn w:val="a"/>
    <w:link w:val="af0"/>
    <w:uiPriority w:val="99"/>
    <w:unhideWhenUsed/>
    <w:rsid w:val="00A36AA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36AA6"/>
  </w:style>
  <w:style w:type="character" w:customStyle="1" w:styleId="s7d2086b4">
    <w:name w:val="s7d2086b4"/>
    <w:basedOn w:val="a0"/>
    <w:rsid w:val="00867558"/>
  </w:style>
  <w:style w:type="character" w:customStyle="1" w:styleId="sb8d990e2">
    <w:name w:val="sb8d990e2"/>
    <w:basedOn w:val="a0"/>
    <w:rsid w:val="00867558"/>
  </w:style>
  <w:style w:type="character" w:customStyle="1" w:styleId="sf6541cea">
    <w:name w:val="sf6541cea"/>
    <w:basedOn w:val="a0"/>
    <w:rsid w:val="00867558"/>
  </w:style>
  <w:style w:type="paragraph" w:styleId="af1">
    <w:name w:val="Title"/>
    <w:basedOn w:val="a"/>
    <w:link w:val="af2"/>
    <w:qFormat/>
    <w:rsid w:val="00623DFB"/>
    <w:pPr>
      <w:spacing w:after="0" w:line="240" w:lineRule="auto"/>
      <w:jc w:val="center"/>
    </w:pPr>
    <w:rPr>
      <w:rFonts w:ascii="Times New Roman" w:eastAsia="Times New Roman" w:hAnsi="Times New Roman" w:cs="Times New Roman"/>
      <w:b/>
      <w:sz w:val="36"/>
      <w:szCs w:val="20"/>
      <w:lang w:eastAsia="ru-RU"/>
    </w:rPr>
  </w:style>
  <w:style w:type="character" w:customStyle="1" w:styleId="af2">
    <w:name w:val="Название Знак"/>
    <w:basedOn w:val="a0"/>
    <w:link w:val="af1"/>
    <w:rsid w:val="00623DFB"/>
    <w:rPr>
      <w:rFonts w:ascii="Times New Roman" w:eastAsia="Times New Roman" w:hAnsi="Times New Roman" w:cs="Times New Roman"/>
      <w:b/>
      <w:sz w:val="36"/>
      <w:szCs w:val="20"/>
      <w:lang w:eastAsia="ru-RU"/>
    </w:rPr>
  </w:style>
  <w:style w:type="paragraph" w:customStyle="1" w:styleId="qowt-stl-">
    <w:name w:val="qowt-stl-обычный"/>
    <w:basedOn w:val="a"/>
    <w:rsid w:val="00623D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owt-font1-timesnewroman">
    <w:name w:val="qowt-font1-timesnewroman"/>
    <w:basedOn w:val="a0"/>
    <w:rsid w:val="00623DFB"/>
  </w:style>
</w:styles>
</file>

<file path=word/webSettings.xml><?xml version="1.0" encoding="utf-8"?>
<w:webSettings xmlns:r="http://schemas.openxmlformats.org/officeDocument/2006/relationships" xmlns:w="http://schemas.openxmlformats.org/wordprocessingml/2006/main">
  <w:divs>
    <w:div w:id="94057556">
      <w:bodyDiv w:val="1"/>
      <w:marLeft w:val="0"/>
      <w:marRight w:val="0"/>
      <w:marTop w:val="0"/>
      <w:marBottom w:val="0"/>
      <w:divBdr>
        <w:top w:val="none" w:sz="0" w:space="0" w:color="auto"/>
        <w:left w:val="none" w:sz="0" w:space="0" w:color="auto"/>
        <w:bottom w:val="none" w:sz="0" w:space="0" w:color="auto"/>
        <w:right w:val="none" w:sz="0" w:space="0" w:color="auto"/>
      </w:divBdr>
    </w:div>
    <w:div w:id="545485784">
      <w:bodyDiv w:val="1"/>
      <w:marLeft w:val="0"/>
      <w:marRight w:val="0"/>
      <w:marTop w:val="0"/>
      <w:marBottom w:val="0"/>
      <w:divBdr>
        <w:top w:val="none" w:sz="0" w:space="0" w:color="auto"/>
        <w:left w:val="none" w:sz="0" w:space="0" w:color="auto"/>
        <w:bottom w:val="none" w:sz="0" w:space="0" w:color="auto"/>
        <w:right w:val="none" w:sz="0" w:space="0" w:color="auto"/>
      </w:divBdr>
    </w:div>
    <w:div w:id="621618419">
      <w:bodyDiv w:val="1"/>
      <w:marLeft w:val="0"/>
      <w:marRight w:val="0"/>
      <w:marTop w:val="0"/>
      <w:marBottom w:val="0"/>
      <w:divBdr>
        <w:top w:val="none" w:sz="0" w:space="0" w:color="auto"/>
        <w:left w:val="none" w:sz="0" w:space="0" w:color="auto"/>
        <w:bottom w:val="none" w:sz="0" w:space="0" w:color="auto"/>
        <w:right w:val="none" w:sz="0" w:space="0" w:color="auto"/>
      </w:divBdr>
      <w:divsChild>
        <w:div w:id="1540505529">
          <w:marLeft w:val="0"/>
          <w:marRight w:val="0"/>
          <w:marTop w:val="0"/>
          <w:marBottom w:val="115"/>
          <w:divBdr>
            <w:top w:val="none" w:sz="0" w:space="0" w:color="auto"/>
            <w:left w:val="none" w:sz="0" w:space="0" w:color="auto"/>
            <w:bottom w:val="none" w:sz="0" w:space="0" w:color="auto"/>
            <w:right w:val="none" w:sz="0" w:space="0" w:color="auto"/>
          </w:divBdr>
        </w:div>
      </w:divsChild>
    </w:div>
    <w:div w:id="746922727">
      <w:bodyDiv w:val="1"/>
      <w:marLeft w:val="0"/>
      <w:marRight w:val="0"/>
      <w:marTop w:val="0"/>
      <w:marBottom w:val="0"/>
      <w:divBdr>
        <w:top w:val="none" w:sz="0" w:space="0" w:color="auto"/>
        <w:left w:val="none" w:sz="0" w:space="0" w:color="auto"/>
        <w:bottom w:val="none" w:sz="0" w:space="0" w:color="auto"/>
        <w:right w:val="none" w:sz="0" w:space="0" w:color="auto"/>
      </w:divBdr>
    </w:div>
    <w:div w:id="869997173">
      <w:bodyDiv w:val="1"/>
      <w:marLeft w:val="0"/>
      <w:marRight w:val="0"/>
      <w:marTop w:val="0"/>
      <w:marBottom w:val="0"/>
      <w:divBdr>
        <w:top w:val="none" w:sz="0" w:space="0" w:color="auto"/>
        <w:left w:val="none" w:sz="0" w:space="0" w:color="auto"/>
        <w:bottom w:val="none" w:sz="0" w:space="0" w:color="auto"/>
        <w:right w:val="none" w:sz="0" w:space="0" w:color="auto"/>
      </w:divBdr>
    </w:div>
    <w:div w:id="880171555">
      <w:bodyDiv w:val="1"/>
      <w:marLeft w:val="0"/>
      <w:marRight w:val="0"/>
      <w:marTop w:val="0"/>
      <w:marBottom w:val="0"/>
      <w:divBdr>
        <w:top w:val="none" w:sz="0" w:space="0" w:color="auto"/>
        <w:left w:val="none" w:sz="0" w:space="0" w:color="auto"/>
        <w:bottom w:val="none" w:sz="0" w:space="0" w:color="auto"/>
        <w:right w:val="none" w:sz="0" w:space="0" w:color="auto"/>
      </w:divBdr>
    </w:div>
    <w:div w:id="964966249">
      <w:bodyDiv w:val="1"/>
      <w:marLeft w:val="0"/>
      <w:marRight w:val="0"/>
      <w:marTop w:val="0"/>
      <w:marBottom w:val="0"/>
      <w:divBdr>
        <w:top w:val="none" w:sz="0" w:space="0" w:color="auto"/>
        <w:left w:val="none" w:sz="0" w:space="0" w:color="auto"/>
        <w:bottom w:val="none" w:sz="0" w:space="0" w:color="auto"/>
        <w:right w:val="none" w:sz="0" w:space="0" w:color="auto"/>
      </w:divBdr>
      <w:divsChild>
        <w:div w:id="684868288">
          <w:marLeft w:val="0"/>
          <w:marRight w:val="0"/>
          <w:marTop w:val="0"/>
          <w:marBottom w:val="115"/>
          <w:divBdr>
            <w:top w:val="none" w:sz="0" w:space="0" w:color="auto"/>
            <w:left w:val="none" w:sz="0" w:space="0" w:color="auto"/>
            <w:bottom w:val="none" w:sz="0" w:space="0" w:color="auto"/>
            <w:right w:val="none" w:sz="0" w:space="0" w:color="auto"/>
          </w:divBdr>
        </w:div>
      </w:divsChild>
    </w:div>
    <w:div w:id="1004285817">
      <w:bodyDiv w:val="1"/>
      <w:marLeft w:val="0"/>
      <w:marRight w:val="0"/>
      <w:marTop w:val="0"/>
      <w:marBottom w:val="0"/>
      <w:divBdr>
        <w:top w:val="none" w:sz="0" w:space="0" w:color="auto"/>
        <w:left w:val="none" w:sz="0" w:space="0" w:color="auto"/>
        <w:bottom w:val="none" w:sz="0" w:space="0" w:color="auto"/>
        <w:right w:val="none" w:sz="0" w:space="0" w:color="auto"/>
      </w:divBdr>
    </w:div>
    <w:div w:id="1059283164">
      <w:bodyDiv w:val="1"/>
      <w:marLeft w:val="0"/>
      <w:marRight w:val="0"/>
      <w:marTop w:val="0"/>
      <w:marBottom w:val="0"/>
      <w:divBdr>
        <w:top w:val="none" w:sz="0" w:space="0" w:color="auto"/>
        <w:left w:val="none" w:sz="0" w:space="0" w:color="auto"/>
        <w:bottom w:val="none" w:sz="0" w:space="0" w:color="auto"/>
        <w:right w:val="none" w:sz="0" w:space="0" w:color="auto"/>
      </w:divBdr>
    </w:div>
    <w:div w:id="1061751305">
      <w:bodyDiv w:val="1"/>
      <w:marLeft w:val="0"/>
      <w:marRight w:val="0"/>
      <w:marTop w:val="0"/>
      <w:marBottom w:val="0"/>
      <w:divBdr>
        <w:top w:val="none" w:sz="0" w:space="0" w:color="auto"/>
        <w:left w:val="none" w:sz="0" w:space="0" w:color="auto"/>
        <w:bottom w:val="none" w:sz="0" w:space="0" w:color="auto"/>
        <w:right w:val="none" w:sz="0" w:space="0" w:color="auto"/>
      </w:divBdr>
    </w:div>
    <w:div w:id="1065880934">
      <w:bodyDiv w:val="1"/>
      <w:marLeft w:val="0"/>
      <w:marRight w:val="0"/>
      <w:marTop w:val="0"/>
      <w:marBottom w:val="0"/>
      <w:divBdr>
        <w:top w:val="none" w:sz="0" w:space="0" w:color="auto"/>
        <w:left w:val="none" w:sz="0" w:space="0" w:color="auto"/>
        <w:bottom w:val="none" w:sz="0" w:space="0" w:color="auto"/>
        <w:right w:val="none" w:sz="0" w:space="0" w:color="auto"/>
      </w:divBdr>
    </w:div>
    <w:div w:id="1315447440">
      <w:bodyDiv w:val="1"/>
      <w:marLeft w:val="0"/>
      <w:marRight w:val="0"/>
      <w:marTop w:val="0"/>
      <w:marBottom w:val="0"/>
      <w:divBdr>
        <w:top w:val="none" w:sz="0" w:space="0" w:color="auto"/>
        <w:left w:val="none" w:sz="0" w:space="0" w:color="auto"/>
        <w:bottom w:val="none" w:sz="0" w:space="0" w:color="auto"/>
        <w:right w:val="none" w:sz="0" w:space="0" w:color="auto"/>
      </w:divBdr>
    </w:div>
    <w:div w:id="1343819685">
      <w:bodyDiv w:val="1"/>
      <w:marLeft w:val="0"/>
      <w:marRight w:val="0"/>
      <w:marTop w:val="0"/>
      <w:marBottom w:val="0"/>
      <w:divBdr>
        <w:top w:val="none" w:sz="0" w:space="0" w:color="auto"/>
        <w:left w:val="none" w:sz="0" w:space="0" w:color="auto"/>
        <w:bottom w:val="none" w:sz="0" w:space="0" w:color="auto"/>
        <w:right w:val="none" w:sz="0" w:space="0" w:color="auto"/>
      </w:divBdr>
    </w:div>
    <w:div w:id="1484735059">
      <w:bodyDiv w:val="1"/>
      <w:marLeft w:val="0"/>
      <w:marRight w:val="0"/>
      <w:marTop w:val="0"/>
      <w:marBottom w:val="0"/>
      <w:divBdr>
        <w:top w:val="none" w:sz="0" w:space="0" w:color="auto"/>
        <w:left w:val="none" w:sz="0" w:space="0" w:color="auto"/>
        <w:bottom w:val="none" w:sz="0" w:space="0" w:color="auto"/>
        <w:right w:val="none" w:sz="0" w:space="0" w:color="auto"/>
      </w:divBdr>
    </w:div>
    <w:div w:id="1668897194">
      <w:bodyDiv w:val="1"/>
      <w:marLeft w:val="0"/>
      <w:marRight w:val="0"/>
      <w:marTop w:val="0"/>
      <w:marBottom w:val="0"/>
      <w:divBdr>
        <w:top w:val="none" w:sz="0" w:space="0" w:color="auto"/>
        <w:left w:val="none" w:sz="0" w:space="0" w:color="auto"/>
        <w:bottom w:val="none" w:sz="0" w:space="0" w:color="auto"/>
        <w:right w:val="none" w:sz="0" w:space="0" w:color="auto"/>
      </w:divBdr>
    </w:div>
    <w:div w:id="1692099506">
      <w:bodyDiv w:val="1"/>
      <w:marLeft w:val="0"/>
      <w:marRight w:val="0"/>
      <w:marTop w:val="0"/>
      <w:marBottom w:val="0"/>
      <w:divBdr>
        <w:top w:val="none" w:sz="0" w:space="0" w:color="auto"/>
        <w:left w:val="none" w:sz="0" w:space="0" w:color="auto"/>
        <w:bottom w:val="none" w:sz="0" w:space="0" w:color="auto"/>
        <w:right w:val="none" w:sz="0" w:space="0" w:color="auto"/>
      </w:divBdr>
    </w:div>
    <w:div w:id="1926300333">
      <w:bodyDiv w:val="1"/>
      <w:marLeft w:val="0"/>
      <w:marRight w:val="0"/>
      <w:marTop w:val="0"/>
      <w:marBottom w:val="0"/>
      <w:divBdr>
        <w:top w:val="none" w:sz="0" w:space="0" w:color="auto"/>
        <w:left w:val="none" w:sz="0" w:space="0" w:color="auto"/>
        <w:bottom w:val="none" w:sz="0" w:space="0" w:color="auto"/>
        <w:right w:val="none" w:sz="0" w:space="0" w:color="auto"/>
      </w:divBdr>
    </w:div>
    <w:div w:id="1930305438">
      <w:bodyDiv w:val="1"/>
      <w:marLeft w:val="0"/>
      <w:marRight w:val="0"/>
      <w:marTop w:val="0"/>
      <w:marBottom w:val="0"/>
      <w:divBdr>
        <w:top w:val="none" w:sz="0" w:space="0" w:color="auto"/>
        <w:left w:val="none" w:sz="0" w:space="0" w:color="auto"/>
        <w:bottom w:val="none" w:sz="0" w:space="0" w:color="auto"/>
        <w:right w:val="none" w:sz="0" w:space="0" w:color="auto"/>
      </w:divBdr>
    </w:div>
    <w:div w:id="2013415882">
      <w:bodyDiv w:val="1"/>
      <w:marLeft w:val="0"/>
      <w:marRight w:val="0"/>
      <w:marTop w:val="0"/>
      <w:marBottom w:val="0"/>
      <w:divBdr>
        <w:top w:val="none" w:sz="0" w:space="0" w:color="auto"/>
        <w:left w:val="none" w:sz="0" w:space="0" w:color="auto"/>
        <w:bottom w:val="none" w:sz="0" w:space="0" w:color="auto"/>
        <w:right w:val="none" w:sz="0" w:space="0" w:color="auto"/>
      </w:divBdr>
    </w:div>
    <w:div w:id="2047480982">
      <w:bodyDiv w:val="1"/>
      <w:marLeft w:val="0"/>
      <w:marRight w:val="0"/>
      <w:marTop w:val="0"/>
      <w:marBottom w:val="0"/>
      <w:divBdr>
        <w:top w:val="none" w:sz="0" w:space="0" w:color="auto"/>
        <w:left w:val="none" w:sz="0" w:space="0" w:color="auto"/>
        <w:bottom w:val="none" w:sz="0" w:space="0" w:color="auto"/>
        <w:right w:val="none" w:sz="0" w:space="0" w:color="auto"/>
      </w:divBdr>
    </w:div>
    <w:div w:id="213112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reyestr.court.gov.ua/Review/62317136" TargetMode="External"/><Relationship Id="rId18" Type="http://schemas.openxmlformats.org/officeDocument/2006/relationships/hyperlink" Target="http://www.reyestr.court.gov.ua/Review/62178558" TargetMode="External"/><Relationship Id="rId26" Type="http://schemas.openxmlformats.org/officeDocument/2006/relationships/hyperlink" Target="http://www.reyestr.court.gov.ua/Review/6205467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eyestr.court.gov.ua/Review/63469160" TargetMode="External"/><Relationship Id="rId34" Type="http://schemas.openxmlformats.org/officeDocument/2006/relationships/hyperlink" Target="http://www.reyestr.court.gov.ua/Review/62371026" TargetMode="External"/><Relationship Id="rId7" Type="http://schemas.openxmlformats.org/officeDocument/2006/relationships/endnotes" Target="endnotes.xml"/><Relationship Id="rId12" Type="http://schemas.openxmlformats.org/officeDocument/2006/relationships/hyperlink" Target="http://www.reyestr.court.gov.ua/Review/63042964" TargetMode="External"/><Relationship Id="rId17" Type="http://schemas.openxmlformats.org/officeDocument/2006/relationships/hyperlink" Target="http://www.reyestr.court.gov.ua/Review/63131994" TargetMode="External"/><Relationship Id="rId25" Type="http://schemas.openxmlformats.org/officeDocument/2006/relationships/hyperlink" Target="http://www.reyestr.court.gov.ua/Review/62054848" TargetMode="External"/><Relationship Id="rId33" Type="http://schemas.openxmlformats.org/officeDocument/2006/relationships/hyperlink" Target="http://www.reyestr.court.gov.ua/Review/62405326"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eyestr.court.gov.ua/Review/63548543" TargetMode="External"/><Relationship Id="rId20" Type="http://schemas.openxmlformats.org/officeDocument/2006/relationships/hyperlink" Target="http://www.reyestr.court.gov.ua/Review/63586133" TargetMode="External"/><Relationship Id="rId29" Type="http://schemas.openxmlformats.org/officeDocument/2006/relationships/hyperlink" Target="http://www.reyestr.court.gov.ua/Review/589809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yestr.court.gov.ua/Review/63586133" TargetMode="External"/><Relationship Id="rId24" Type="http://schemas.openxmlformats.org/officeDocument/2006/relationships/hyperlink" Target="http://www.reyestr.court.gov.ua/Review/62017992" TargetMode="External"/><Relationship Id="rId32" Type="http://schemas.openxmlformats.org/officeDocument/2006/relationships/hyperlink" Target="http://www.reyestr.court.gov.ua/Review/63405643" TargetMode="External"/><Relationship Id="rId37" Type="http://schemas.openxmlformats.org/officeDocument/2006/relationships/hyperlink" Target="http://www.reyestr.court.gov.ua/Review/62880137"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eyestr.court.gov.ua/Review/61971864" TargetMode="External"/><Relationship Id="rId23" Type="http://schemas.openxmlformats.org/officeDocument/2006/relationships/hyperlink" Target="http://www.reyestr.court.gov.ua/Review/61480462" TargetMode="External"/><Relationship Id="rId28" Type="http://schemas.openxmlformats.org/officeDocument/2006/relationships/hyperlink" Target="http://www.reyestr.court.gov.ua/Review/58579511" TargetMode="External"/><Relationship Id="rId36" Type="http://schemas.openxmlformats.org/officeDocument/2006/relationships/hyperlink" Target="http://www.reyestr.court.gov.ua/Review/61282927" TargetMode="External"/><Relationship Id="rId10" Type="http://schemas.openxmlformats.org/officeDocument/2006/relationships/chart" Target="charts/chart2.xml"/><Relationship Id="rId19" Type="http://schemas.openxmlformats.org/officeDocument/2006/relationships/hyperlink" Target="http://www.reyestr.court.gov.ua/Review/61905166" TargetMode="External"/><Relationship Id="rId31" Type="http://schemas.openxmlformats.org/officeDocument/2006/relationships/hyperlink" Target="http://www.reyestr.court.gov.ua/Review/63090006"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reyestr.court.gov.ua/Review/63042968" TargetMode="External"/><Relationship Id="rId22" Type="http://schemas.openxmlformats.org/officeDocument/2006/relationships/hyperlink" Target="http://www.reyestr.court.gov.ua/Review/62054846" TargetMode="External"/><Relationship Id="rId27" Type="http://schemas.openxmlformats.org/officeDocument/2006/relationships/hyperlink" Target="http://www.reyestr.court.gov.ua/Review/62017990" TargetMode="External"/><Relationship Id="rId30" Type="http://schemas.openxmlformats.org/officeDocument/2006/relationships/hyperlink" Target="http://www.reyestr.court.gov.ua/Review/61860410" TargetMode="External"/><Relationship Id="rId35" Type="http://schemas.openxmlformats.org/officeDocument/2006/relationships/hyperlink" Target="http://www.reyestr.court.gov.ua/Review/62135636"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428051944088384"/>
          <c:y val="9.3427767405363044E-2"/>
          <c:w val="0.4508237197094615"/>
          <c:h val="0.79939876072191218"/>
        </c:manualLayout>
      </c:layout>
      <c:pieChart>
        <c:varyColors val="1"/>
        <c:ser>
          <c:idx val="0"/>
          <c:order val="0"/>
          <c:tx>
            <c:strRef>
              <c:f>Лист1!$B$1</c:f>
              <c:strCache>
                <c:ptCount val="1"/>
                <c:pt idx="0">
                  <c:v>К-ть справ</c:v>
                </c:pt>
              </c:strCache>
            </c:strRef>
          </c:tx>
          <c:dLbls>
            <c:dLbl>
              <c:idx val="0"/>
              <c:layout>
                <c:manualLayout>
                  <c:x val="7.5375123564099866E-2"/>
                  <c:y val="3.0927835051546448E-2"/>
                </c:manualLayout>
              </c:layout>
              <c:tx>
                <c:rich>
                  <a:bodyPr/>
                  <a:lstStyle/>
                  <a:p>
                    <a:r>
                      <a:rPr lang="ru-RU" sz="1000"/>
                      <a:t>В</a:t>
                    </a:r>
                    <a:r>
                      <a:rPr lang="ru-RU"/>
                      <a:t>олинський ОАС</a:t>
                    </a:r>
                    <a:r>
                      <a:rPr lang="ru-RU" baseline="0"/>
                      <a:t> 119 </a:t>
                    </a:r>
                    <a:r>
                      <a:rPr lang="ru-RU"/>
                      <a:t>справ</a:t>
                    </a:r>
                  </a:p>
                </c:rich>
              </c:tx>
              <c:showVal val="1"/>
              <c:showCatName val="1"/>
            </c:dLbl>
            <c:dLbl>
              <c:idx val="1"/>
              <c:layout>
                <c:manualLayout>
                  <c:x val="-8.4219563415075568E-4"/>
                  <c:y val="1.0668289816416895E-2"/>
                </c:manualLayout>
              </c:layout>
              <c:tx>
                <c:rich>
                  <a:bodyPr/>
                  <a:lstStyle/>
                  <a:p>
                    <a:r>
                      <a:rPr lang="ru-RU" sz="1000"/>
                      <a:t>З</a:t>
                    </a:r>
                    <a:r>
                      <a:rPr lang="ru-RU"/>
                      <a:t>акарпатський ОАС</a:t>
                    </a:r>
                    <a:r>
                      <a:rPr lang="ru-RU" baseline="0"/>
                      <a:t> 9</a:t>
                    </a:r>
                    <a:r>
                      <a:rPr lang="ru-RU"/>
                      <a:t> справ</a:t>
                    </a:r>
                  </a:p>
                </c:rich>
              </c:tx>
              <c:showVal val="1"/>
              <c:showCatName val="1"/>
            </c:dLbl>
            <c:dLbl>
              <c:idx val="2"/>
              <c:tx>
                <c:rich>
                  <a:bodyPr/>
                  <a:lstStyle/>
                  <a:p>
                    <a:r>
                      <a:rPr lang="ru-RU" sz="1000"/>
                      <a:t>І</a:t>
                    </a:r>
                    <a:r>
                      <a:rPr lang="ru-RU"/>
                      <a:t>вано-Франківський ОАС 28 справ</a:t>
                    </a:r>
                  </a:p>
                </c:rich>
              </c:tx>
              <c:showVal val="1"/>
              <c:showCatName val="1"/>
            </c:dLbl>
            <c:dLbl>
              <c:idx val="3"/>
              <c:layout>
                <c:manualLayout>
                  <c:x val="-8.662767154105841E-2"/>
                  <c:y val="-5.8833238628677037E-2"/>
                </c:manualLayout>
              </c:layout>
              <c:tx>
                <c:rich>
                  <a:bodyPr/>
                  <a:lstStyle/>
                  <a:p>
                    <a:r>
                      <a:rPr lang="ru-RU" sz="1000"/>
                      <a:t>Т</a:t>
                    </a:r>
                    <a:r>
                      <a:rPr lang="ru-RU"/>
                      <a:t>ернопільський
ОАС 39 справ</a:t>
                    </a:r>
                  </a:p>
                </c:rich>
              </c:tx>
              <c:showVal val="1"/>
              <c:showCatName val="1"/>
            </c:dLbl>
            <c:dLbl>
              <c:idx val="4"/>
              <c:tx>
                <c:rich>
                  <a:bodyPr/>
                  <a:lstStyle/>
                  <a:p>
                    <a:r>
                      <a:rPr lang="ru-RU" sz="1000"/>
                      <a:t>Л</a:t>
                    </a:r>
                    <a:r>
                      <a:rPr lang="ru-RU"/>
                      <a:t>ьвівський ОАС  23 справи</a:t>
                    </a:r>
                  </a:p>
                </c:rich>
              </c:tx>
              <c:showVal val="1"/>
              <c:showCatName val="1"/>
            </c:dLbl>
            <c:txPr>
              <a:bodyPr/>
              <a:lstStyle/>
              <a:p>
                <a:pPr>
                  <a:defRPr lang="ru-RU" sz="1000" b="1" i="0"/>
                </a:pPr>
                <a:endParaRPr lang="ru-RU"/>
              </a:p>
            </c:txPr>
            <c:showVal val="1"/>
            <c:showCatName val="1"/>
          </c:dLbls>
          <c:cat>
            <c:strRef>
              <c:f>Лист1!$A$2:$A$6</c:f>
              <c:strCache>
                <c:ptCount val="5"/>
                <c:pt idx="0">
                  <c:v>Волинський ОАС</c:v>
                </c:pt>
                <c:pt idx="1">
                  <c:v>Закарпатський ОАС</c:v>
                </c:pt>
                <c:pt idx="2">
                  <c:v>Івано-Франківський ОАС</c:v>
                </c:pt>
                <c:pt idx="3">
                  <c:v>Тернопільський
ОАС</c:v>
                </c:pt>
                <c:pt idx="4">
                  <c:v>Львівський ОАС</c:v>
                </c:pt>
              </c:strCache>
            </c:strRef>
          </c:cat>
          <c:val>
            <c:numRef>
              <c:f>Лист1!$B$2:$B$6</c:f>
              <c:numCache>
                <c:formatCode>General</c:formatCode>
                <c:ptCount val="5"/>
                <c:pt idx="0">
                  <c:v>119</c:v>
                </c:pt>
                <c:pt idx="1">
                  <c:v>9</c:v>
                </c:pt>
                <c:pt idx="2">
                  <c:v>28</c:v>
                </c:pt>
                <c:pt idx="3">
                  <c:v>39</c:v>
                </c:pt>
                <c:pt idx="4">
                  <c:v>23</c:v>
                </c:pt>
              </c:numCache>
            </c:numRef>
          </c:val>
        </c:ser>
        <c:ser>
          <c:idx val="1"/>
          <c:order val="1"/>
          <c:tx>
            <c:strRef>
              <c:f>Лист1!$C$1</c:f>
              <c:strCache>
                <c:ptCount val="1"/>
                <c:pt idx="0">
                  <c:v>Столбец1</c:v>
                </c:pt>
              </c:strCache>
            </c:strRef>
          </c:tx>
          <c:dLbls>
            <c:txPr>
              <a:bodyPr/>
              <a:lstStyle/>
              <a:p>
                <a:pPr>
                  <a:defRPr lang="ru-RU"/>
                </a:pPr>
                <a:endParaRPr lang="ru-RU"/>
              </a:p>
            </c:txPr>
            <c:showVal val="1"/>
            <c:showCatName val="1"/>
          </c:dLbls>
          <c:cat>
            <c:strRef>
              <c:f>Лист1!$A$2:$A$6</c:f>
              <c:strCache>
                <c:ptCount val="5"/>
                <c:pt idx="0">
                  <c:v>Волинський ОАС</c:v>
                </c:pt>
                <c:pt idx="1">
                  <c:v>Закарпатський ОАС</c:v>
                </c:pt>
                <c:pt idx="2">
                  <c:v>Івано-Франківський ОАС</c:v>
                </c:pt>
                <c:pt idx="3">
                  <c:v>Тернопільський
ОАС</c:v>
                </c:pt>
                <c:pt idx="4">
                  <c:v>Львівський ОАС</c:v>
                </c:pt>
              </c:strCache>
            </c:strRef>
          </c:cat>
          <c:val>
            <c:numRef>
              <c:f>Лист1!$C$2:$C$6</c:f>
              <c:numCache>
                <c:formatCode>General</c:formatCode>
                <c:ptCount val="5"/>
              </c:numCache>
            </c:numRef>
          </c:val>
        </c:ser>
        <c:dLbls>
          <c:showVal val="1"/>
          <c:showCatName val="1"/>
        </c:dLbls>
        <c:firstSliceAng val="0"/>
      </c:pieChart>
    </c:plotArea>
    <c:plotVisOnly val="1"/>
  </c:chart>
  <c:spPr>
    <a:no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5099340370989853"/>
          <c:y val="0.14886886093169971"/>
          <c:w val="0.54942744025882073"/>
          <c:h val="0.74070348206493264"/>
        </c:manualLayout>
      </c:layout>
      <c:pieChart>
        <c:varyColors val="1"/>
        <c:ser>
          <c:idx val="0"/>
          <c:order val="0"/>
          <c:tx>
            <c:strRef>
              <c:f>Лист1!$B$1</c:f>
              <c:strCache>
                <c:ptCount val="1"/>
                <c:pt idx="0">
                  <c:v>Наслідки розгляду справ</c:v>
                </c:pt>
              </c:strCache>
            </c:strRef>
          </c:tx>
          <c:cat>
            <c:strRef>
              <c:f>Лист1!$A$2:$A$7</c:f>
              <c:strCache>
                <c:ptCount val="6"/>
                <c:pt idx="0">
                  <c:v>без змін</c:v>
                </c:pt>
                <c:pt idx="1">
                  <c:v>скасовано</c:v>
                </c:pt>
                <c:pt idx="2">
                  <c:v>змінено</c:v>
                </c:pt>
                <c:pt idx="3">
                  <c:v>закрито</c:v>
                </c:pt>
                <c:pt idx="4">
                  <c:v>без розгляду</c:v>
                </c:pt>
                <c:pt idx="5">
                  <c:v>повернуто</c:v>
                </c:pt>
              </c:strCache>
            </c:strRef>
          </c:cat>
          <c:val>
            <c:numRef>
              <c:f>Лист1!$B$2:$B$7</c:f>
              <c:numCache>
                <c:formatCode>0.00%</c:formatCode>
                <c:ptCount val="6"/>
                <c:pt idx="0">
                  <c:v>0.56899999999999995</c:v>
                </c:pt>
                <c:pt idx="1">
                  <c:v>0.23500000000000001</c:v>
                </c:pt>
                <c:pt idx="2">
                  <c:v>1.2999999999999998E-2</c:v>
                </c:pt>
                <c:pt idx="3">
                  <c:v>7.0000000000000114E-3</c:v>
                </c:pt>
                <c:pt idx="4">
                  <c:v>1.2999999999999998E-2</c:v>
                </c:pt>
                <c:pt idx="5">
                  <c:v>0.16300000000000001</c:v>
                </c:pt>
              </c:numCache>
            </c:numRef>
          </c:val>
        </c:ser>
        <c:firstSliceAng val="0"/>
      </c:pieChart>
    </c:plotArea>
    <c:legend>
      <c:legendPos val="r"/>
      <c:layout>
        <c:manualLayout>
          <c:xMode val="edge"/>
          <c:yMode val="edge"/>
          <c:x val="0.79653071748094717"/>
          <c:y val="0.26958716620587442"/>
          <c:w val="0.16345155904305808"/>
          <c:h val="0.43685579408958874"/>
        </c:manualLayout>
      </c:layout>
      <c:txPr>
        <a:bodyPr/>
        <a:lstStyle/>
        <a:p>
          <a:pPr>
            <a:defRPr lang="ru-RU"/>
          </a:pPr>
          <a:endParaRPr lang="ru-RU"/>
        </a:p>
      </c:txPr>
    </c:legend>
    <c:plotVisOnly val="1"/>
  </c:chart>
  <c:spPr>
    <a:noFill/>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38312-2E4A-4184-896F-2B3210E9B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1949</TotalTime>
  <Pages>43</Pages>
  <Words>15922</Words>
  <Characters>90759</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57</cp:revision>
  <cp:lastPrinted>2017-07-12T09:07:00Z</cp:lastPrinted>
  <dcterms:created xsi:type="dcterms:W3CDTF">2017-06-20T07:27:00Z</dcterms:created>
  <dcterms:modified xsi:type="dcterms:W3CDTF">2017-07-18T12:58:00Z</dcterms:modified>
</cp:coreProperties>
</file>